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xmlns:a="http://schemas.openxmlformats.org/drawingml/2006/main" xmlns:pic="http://schemas.openxmlformats.org/drawingml/2006/picture" xmlns:a14="http://schemas.microsoft.com/office/drawing/2010/main" mc:Ignorable="w14 wp14">
  <!-- Generated by Aspose.Words for Java 20.9.0 -->
  <w:body>
    <w:p xmlns:wp14="http://schemas.microsoft.com/office/word/2010/wordml" w:rsidP="49DF6553" w14:paraId="6B046DDB" wp14:textId="77777777">
      <w:pPr>
        <w:spacing w:before="0" w:after="480" w:line="720" w:lineRule="atLeast"/>
        <w:jc w:val="center"/>
        <w:rPr>
          <w:rFonts w:ascii="Arial" w:hAnsi="Arial" w:eastAsia="Arial" w:cs="Arial"/>
          <w:b w:val="1"/>
          <w:bCs w:val="1"/>
          <w:sz w:val="44"/>
          <w:szCs w:val="44"/>
        </w:rPr>
      </w:pPr>
      <w:proofErr w:type="spellStart"/>
      <w:r w:rsidRPr="49DF6553" w:rsidR="49DF6553">
        <w:rPr>
          <w:rFonts w:ascii="Arial" w:hAnsi="Arial" w:eastAsia="Arial" w:cs="Arial"/>
          <w:b w:val="1"/>
          <w:bCs w:val="1"/>
          <w:sz w:val="48"/>
          <w:szCs w:val="48"/>
        </w:rPr>
        <w:t>Overal</w:t>
      </w:r>
      <w:proofErr w:type="spellEnd"/>
      <w:r w:rsidRPr="49DF6553" w:rsidR="49DF6553">
        <w:rPr>
          <w:rFonts w:ascii="Arial" w:hAnsi="Arial" w:eastAsia="Arial" w:cs="Arial"/>
          <w:b w:val="1"/>
          <w:bCs w:val="1"/>
          <w:sz w:val="48"/>
          <w:szCs w:val="48"/>
        </w:rPr>
        <w:t xml:space="preserve"> </w:t>
      </w:r>
      <w:proofErr w:type="spellStart"/>
      <w:r w:rsidRPr="49DF6553" w:rsidR="49DF6553">
        <w:rPr>
          <w:rFonts w:ascii="Arial" w:hAnsi="Arial" w:eastAsia="Arial" w:cs="Arial"/>
          <w:b w:val="1"/>
          <w:bCs w:val="1"/>
          <w:sz w:val="48"/>
          <w:szCs w:val="48"/>
        </w:rPr>
        <w:t>gedetailleerd</w:t>
      </w:r>
      <w:proofErr w:type="spellEnd"/>
      <w:r w:rsidRPr="49DF6553" w:rsidR="49DF6553">
        <w:rPr>
          <w:rFonts w:ascii="Arial" w:hAnsi="Arial" w:eastAsia="Arial" w:cs="Arial"/>
          <w:b w:val="1"/>
          <w:bCs w:val="1"/>
          <w:sz w:val="48"/>
          <w:szCs w:val="48"/>
        </w:rPr>
        <w:t xml:space="preserve"> </w:t>
      </w:r>
      <w:proofErr w:type="spellStart"/>
      <w:r w:rsidRPr="49DF6553" w:rsidR="49DF6553">
        <w:rPr>
          <w:rFonts w:ascii="Arial" w:hAnsi="Arial" w:eastAsia="Arial" w:cs="Arial"/>
          <w:b w:val="1"/>
          <w:bCs w:val="1"/>
          <w:sz w:val="48"/>
          <w:szCs w:val="48"/>
        </w:rPr>
        <w:t>geluid</w:t>
      </w:r>
      <w:proofErr w:type="spellEnd"/>
    </w:p>
    <w:p w:rsidR="49DF6553" w:rsidP="49DF6553" w:rsidRDefault="49DF6553" w14:paraId="3E3BB808" w14:textId="67AC8510">
      <w:pPr>
        <w:pStyle w:val="Normal"/>
        <w:bidi w:val="0"/>
        <w:spacing w:before="0" w:beforeAutospacing="off" w:after="480" w:afterAutospacing="off"/>
        <w:ind w:left="0" w:right="0"/>
        <w:jc w:val="center"/>
        <w:rPr>
          <w:rFonts w:ascii="Arial" w:hAnsi="Arial" w:eastAsia="Arial" w:cs="Arial"/>
          <w:color w:val="606060"/>
          <w:sz w:val="22"/>
          <w:szCs w:val="22"/>
        </w:rPr>
      </w:pPr>
      <w:r w:rsidRPr="49DF6553" w:rsidR="49DF6553">
        <w:rPr>
          <w:rFonts w:ascii="Arial" w:hAnsi="Arial" w:eastAsia="Arial" w:cs="Arial"/>
          <w:color w:val="606060"/>
          <w:sz w:val="24"/>
          <w:szCs w:val="24"/>
        </w:rPr>
        <w:t xml:space="preserve">De </w:t>
      </w:r>
      <w:proofErr w:type="spellStart"/>
      <w:r w:rsidRPr="49DF6553" w:rsidR="49DF6553">
        <w:rPr>
          <w:rFonts w:ascii="Arial" w:hAnsi="Arial" w:eastAsia="Arial" w:cs="Arial"/>
          <w:color w:val="606060"/>
          <w:sz w:val="24"/>
          <w:szCs w:val="24"/>
        </w:rPr>
        <w:t>nieuwe</w:t>
      </w:r>
      <w:proofErr w:type="spellEnd"/>
      <w:r w:rsidRPr="49DF6553" w:rsidR="49DF6553">
        <w:rPr>
          <w:rFonts w:ascii="Arial" w:hAnsi="Arial" w:eastAsia="Arial" w:cs="Arial"/>
          <w:color w:val="606060"/>
          <w:sz w:val="24"/>
          <w:szCs w:val="24"/>
        </w:rPr>
        <w:t xml:space="preserve"> IE 300 in-ear </w:t>
      </w:r>
      <w:proofErr w:type="spellStart"/>
      <w:r w:rsidRPr="49DF6553" w:rsidR="49DF6553">
        <w:rPr>
          <w:rFonts w:ascii="Arial" w:hAnsi="Arial" w:eastAsia="Arial" w:cs="Arial"/>
          <w:color w:val="606060"/>
          <w:sz w:val="24"/>
          <w:szCs w:val="24"/>
        </w:rPr>
        <w:t>hoofdtelefoons</w:t>
      </w:r>
      <w:proofErr w:type="spellEnd"/>
      <w:r w:rsidRPr="49DF6553" w:rsidR="49DF6553">
        <w:rPr>
          <w:rFonts w:ascii="Arial" w:hAnsi="Arial" w:eastAsia="Arial" w:cs="Arial"/>
          <w:color w:val="606060"/>
          <w:sz w:val="24"/>
          <w:szCs w:val="24"/>
        </w:rPr>
        <w:t xml:space="preserve"> van Sennheiser </w:t>
      </w:r>
      <w:proofErr w:type="spellStart"/>
      <w:r w:rsidRPr="49DF6553" w:rsidR="49DF6553">
        <w:rPr>
          <w:rFonts w:ascii="Arial" w:hAnsi="Arial" w:eastAsia="Arial" w:cs="Arial"/>
          <w:color w:val="606060"/>
          <w:sz w:val="24"/>
          <w:szCs w:val="24"/>
        </w:rPr>
        <w:t>zijn</w:t>
      </w:r>
      <w:proofErr w:type="spellEnd"/>
      <w:r w:rsidRPr="49DF6553" w:rsidR="49DF6553">
        <w:rPr>
          <w:rFonts w:ascii="Arial" w:hAnsi="Arial" w:eastAsia="Arial" w:cs="Arial"/>
          <w:color w:val="606060"/>
          <w:sz w:val="24"/>
          <w:szCs w:val="24"/>
        </w:rPr>
        <w:t xml:space="preserve"> </w:t>
      </w:r>
      <w:proofErr w:type="spellStart"/>
      <w:r w:rsidRPr="49DF6553" w:rsidR="49DF6553">
        <w:rPr>
          <w:rFonts w:ascii="Arial" w:hAnsi="Arial" w:eastAsia="Arial" w:cs="Arial"/>
          <w:color w:val="606060"/>
          <w:sz w:val="24"/>
          <w:szCs w:val="24"/>
        </w:rPr>
        <w:t>ontwikkeld</w:t>
      </w:r>
      <w:proofErr w:type="spellEnd"/>
      <w:r w:rsidRPr="49DF6553" w:rsidR="49DF6553">
        <w:rPr>
          <w:rFonts w:ascii="Arial" w:hAnsi="Arial" w:eastAsia="Arial" w:cs="Arial"/>
          <w:color w:val="606060"/>
          <w:sz w:val="24"/>
          <w:szCs w:val="24"/>
        </w:rPr>
        <w:t xml:space="preserve"> </w:t>
      </w:r>
      <w:proofErr w:type="spellStart"/>
      <w:r w:rsidRPr="49DF6553" w:rsidR="49DF6553">
        <w:rPr>
          <w:rFonts w:ascii="Arial" w:hAnsi="Arial" w:eastAsia="Arial" w:cs="Arial"/>
          <w:color w:val="606060"/>
          <w:sz w:val="24"/>
          <w:szCs w:val="24"/>
        </w:rPr>
        <w:t>voor</w:t>
      </w:r>
      <w:proofErr w:type="spellEnd"/>
      <w:r w:rsidRPr="49DF6553" w:rsidR="49DF6553">
        <w:rPr>
          <w:rFonts w:ascii="Arial" w:hAnsi="Arial" w:eastAsia="Arial" w:cs="Arial"/>
          <w:color w:val="606060"/>
          <w:sz w:val="24"/>
          <w:szCs w:val="24"/>
        </w:rPr>
        <w:t xml:space="preserve"> </w:t>
      </w:r>
      <w:proofErr w:type="spellStart"/>
      <w:r w:rsidRPr="49DF6553" w:rsidR="49DF6553">
        <w:rPr>
          <w:rFonts w:ascii="Arial" w:hAnsi="Arial" w:eastAsia="Arial" w:cs="Arial"/>
          <w:color w:val="606060"/>
          <w:sz w:val="24"/>
          <w:szCs w:val="24"/>
        </w:rPr>
        <w:t>een</w:t>
      </w:r>
      <w:proofErr w:type="spellEnd"/>
      <w:r w:rsidRPr="49DF6553" w:rsidR="49DF6553">
        <w:rPr>
          <w:rFonts w:ascii="Arial" w:hAnsi="Arial" w:eastAsia="Arial" w:cs="Arial"/>
          <w:color w:val="606060"/>
          <w:sz w:val="24"/>
          <w:szCs w:val="24"/>
        </w:rPr>
        <w:t xml:space="preserve"> HiFi luisterervaring, overal waar je bent</w:t>
      </w:r>
    </w:p>
    <w:p xmlns:wp14="http://schemas.microsoft.com/office/word/2010/wordml" w:rsidP="49DF6553" w14:paraId="204E25AE" wp14:textId="49A2A470">
      <w:pPr>
        <w:shd w:val="clear" w:color="auto" w:fill="FFFFFF" w:themeFill="background1"/>
        <w:spacing w:before="203" w:after="390" w:line="456" w:lineRule="atLeast"/>
      </w:pPr>
      <w:r w:rsidRPr="49DF6553" w:rsidR="49DF6553">
        <w:rPr>
          <w:rFonts w:ascii="Arial" w:hAnsi="Arial" w:eastAsia="Arial" w:cs="Arial"/>
          <w:b w:val="1"/>
          <w:bCs w:val="1"/>
        </w:rPr>
        <w:t>Het zit 'm in de details:</w:t>
      </w:r>
      <w:r w:rsidRPr="49DF6553" w:rsidR="49DF6553">
        <w:rPr>
          <w:rFonts w:ascii="Arial" w:hAnsi="Arial" w:eastAsia="Arial" w:cs="Arial"/>
          <w:b w:val="1"/>
          <w:bCs w:val="1"/>
        </w:rPr>
        <w:t xml:space="preserve"> </w:t>
      </w:r>
      <w:proofErr w:type="spellStart"/>
      <w:r w:rsidRPr="49DF6553" w:rsidR="49DF6553">
        <w:rPr>
          <w:rFonts w:ascii="Arial" w:hAnsi="Arial" w:eastAsia="Arial" w:cs="Arial"/>
          <w:b w:val="1"/>
          <w:bCs w:val="1"/>
        </w:rPr>
        <w:t>Sennheisers</w:t>
      </w:r>
      <w:proofErr w:type="spellEnd"/>
      <w:r w:rsidRPr="49DF6553" w:rsidR="49DF6553">
        <w:rPr>
          <w:rFonts w:ascii="Arial" w:hAnsi="Arial" w:eastAsia="Arial" w:cs="Arial"/>
          <w:b w:val="1"/>
          <w:bCs w:val="1"/>
        </w:rPr>
        <w:t xml:space="preserve"> </w:t>
      </w:r>
      <w:proofErr w:type="spellStart"/>
      <w:r w:rsidRPr="49DF6553" w:rsidR="49DF6553">
        <w:rPr>
          <w:rFonts w:ascii="Arial" w:hAnsi="Arial" w:eastAsia="Arial" w:cs="Arial"/>
          <w:b w:val="1"/>
          <w:bCs w:val="1"/>
        </w:rPr>
        <w:t>nieuwe</w:t>
      </w:r>
      <w:proofErr w:type="spellEnd"/>
      <w:r w:rsidRPr="49DF6553" w:rsidR="49DF6553">
        <w:rPr>
          <w:rFonts w:ascii="Arial" w:hAnsi="Arial" w:eastAsia="Arial" w:cs="Arial"/>
          <w:b w:val="1"/>
          <w:bCs w:val="1"/>
        </w:rPr>
        <w:t xml:space="preserve"> IE 300 in-ear </w:t>
      </w:r>
      <w:proofErr w:type="spellStart"/>
      <w:r w:rsidRPr="49DF6553" w:rsidR="49DF6553">
        <w:rPr>
          <w:rFonts w:ascii="Arial" w:hAnsi="Arial" w:eastAsia="Arial" w:cs="Arial"/>
          <w:b w:val="1"/>
          <w:bCs w:val="1"/>
        </w:rPr>
        <w:t>oordopjes</w:t>
      </w:r>
      <w:proofErr w:type="spellEnd"/>
      <w:r w:rsidRPr="49DF6553" w:rsidR="49DF6553">
        <w:rPr>
          <w:rFonts w:ascii="Arial" w:hAnsi="Arial" w:eastAsia="Arial" w:cs="Arial"/>
          <w:b w:val="1"/>
          <w:bCs w:val="1"/>
        </w:rPr>
        <w:t xml:space="preserve"> </w:t>
      </w:r>
      <w:proofErr w:type="spellStart"/>
      <w:r w:rsidRPr="49DF6553" w:rsidR="49DF6553">
        <w:rPr>
          <w:rFonts w:ascii="Arial" w:hAnsi="Arial" w:eastAsia="Arial" w:cs="Arial"/>
          <w:b w:val="1"/>
          <w:bCs w:val="1"/>
        </w:rPr>
        <w:t>zijn</w:t>
      </w:r>
      <w:proofErr w:type="spellEnd"/>
      <w:r w:rsidRPr="49DF6553" w:rsidR="49DF6553">
        <w:rPr>
          <w:rFonts w:ascii="Arial" w:hAnsi="Arial" w:eastAsia="Arial" w:cs="Arial"/>
          <w:b w:val="1"/>
          <w:bCs w:val="1"/>
        </w:rPr>
        <w:t xml:space="preserve"> </w:t>
      </w:r>
      <w:proofErr w:type="spellStart"/>
      <w:r w:rsidRPr="49DF6553" w:rsidR="49DF6553">
        <w:rPr>
          <w:rFonts w:ascii="Arial" w:hAnsi="Arial" w:eastAsia="Arial" w:cs="Arial"/>
          <w:b w:val="1"/>
          <w:bCs w:val="1"/>
        </w:rPr>
        <w:t>zorgvuldig</w:t>
      </w:r>
      <w:proofErr w:type="spellEnd"/>
      <w:r w:rsidRPr="49DF6553" w:rsidR="49DF6553">
        <w:rPr>
          <w:rFonts w:ascii="Arial" w:hAnsi="Arial" w:eastAsia="Arial" w:cs="Arial"/>
          <w:b w:val="1"/>
          <w:bCs w:val="1"/>
        </w:rPr>
        <w:t xml:space="preserve"> </w:t>
      </w:r>
      <w:proofErr w:type="spellStart"/>
      <w:r w:rsidRPr="49DF6553" w:rsidR="49DF6553">
        <w:rPr>
          <w:rFonts w:ascii="Arial" w:hAnsi="Arial" w:eastAsia="Arial" w:cs="Arial"/>
          <w:b w:val="1"/>
          <w:bCs w:val="1"/>
        </w:rPr>
        <w:t>ontwikkeld</w:t>
      </w:r>
      <w:proofErr w:type="spellEnd"/>
      <w:r w:rsidRPr="49DF6553" w:rsidR="49DF6553">
        <w:rPr>
          <w:rFonts w:ascii="Arial" w:hAnsi="Arial" w:eastAsia="Arial" w:cs="Arial"/>
          <w:b w:val="1"/>
          <w:bCs w:val="1"/>
        </w:rPr>
        <w:t xml:space="preserve"> </w:t>
      </w:r>
      <w:proofErr w:type="spellStart"/>
      <w:r w:rsidRPr="49DF6553" w:rsidR="49DF6553">
        <w:rPr>
          <w:rFonts w:ascii="Arial" w:hAnsi="Arial" w:eastAsia="Arial" w:cs="Arial"/>
          <w:b w:val="1"/>
          <w:bCs w:val="1"/>
        </w:rPr>
        <w:t>voor</w:t>
      </w:r>
      <w:proofErr w:type="spellEnd"/>
      <w:r w:rsidRPr="49DF6553" w:rsidR="49DF6553">
        <w:rPr>
          <w:rFonts w:ascii="Arial" w:hAnsi="Arial" w:eastAsia="Arial" w:cs="Arial"/>
          <w:b w:val="1"/>
          <w:bCs w:val="1"/>
        </w:rPr>
        <w:t xml:space="preserve"> </w:t>
      </w:r>
      <w:proofErr w:type="spellStart"/>
      <w:r w:rsidRPr="49DF6553" w:rsidR="49DF6553">
        <w:rPr>
          <w:rFonts w:ascii="Arial" w:hAnsi="Arial" w:eastAsia="Arial" w:cs="Arial"/>
          <w:b w:val="1"/>
          <w:bCs w:val="1"/>
        </w:rPr>
        <w:t>een</w:t>
      </w:r>
      <w:proofErr w:type="spellEnd"/>
      <w:r w:rsidRPr="49DF6553" w:rsidR="49DF6553">
        <w:rPr>
          <w:rFonts w:ascii="Arial" w:hAnsi="Arial" w:eastAsia="Arial" w:cs="Arial"/>
          <w:b w:val="1"/>
          <w:bCs w:val="1"/>
        </w:rPr>
        <w:t xml:space="preserve"> </w:t>
      </w:r>
      <w:proofErr w:type="spellStart"/>
      <w:r w:rsidRPr="49DF6553" w:rsidR="49DF6553">
        <w:rPr>
          <w:rFonts w:ascii="Arial" w:hAnsi="Arial" w:eastAsia="Arial" w:cs="Arial"/>
          <w:b w:val="1"/>
          <w:bCs w:val="1"/>
        </w:rPr>
        <w:t>genuanceerd</w:t>
      </w:r>
      <w:proofErr w:type="spellEnd"/>
      <w:r w:rsidRPr="49DF6553" w:rsidR="49DF6553">
        <w:rPr>
          <w:rFonts w:ascii="Arial" w:hAnsi="Arial" w:eastAsia="Arial" w:cs="Arial"/>
          <w:b w:val="1"/>
          <w:bCs w:val="1"/>
        </w:rPr>
        <w:t xml:space="preserve">, </w:t>
      </w:r>
      <w:proofErr w:type="spellStart"/>
      <w:r w:rsidRPr="49DF6553" w:rsidR="49DF6553">
        <w:rPr>
          <w:rFonts w:ascii="Arial" w:hAnsi="Arial" w:eastAsia="Arial" w:cs="Arial"/>
          <w:b w:val="1"/>
          <w:bCs w:val="1"/>
        </w:rPr>
        <w:t>natuurlijk</w:t>
      </w:r>
      <w:proofErr w:type="spellEnd"/>
      <w:r w:rsidRPr="49DF6553" w:rsidR="49DF6553">
        <w:rPr>
          <w:rFonts w:ascii="Arial" w:hAnsi="Arial" w:eastAsia="Arial" w:cs="Arial"/>
          <w:b w:val="1"/>
          <w:bCs w:val="1"/>
        </w:rPr>
        <w:t xml:space="preserve"> </w:t>
      </w:r>
      <w:proofErr w:type="spellStart"/>
      <w:r w:rsidRPr="49DF6553" w:rsidR="49DF6553">
        <w:rPr>
          <w:rFonts w:ascii="Arial" w:hAnsi="Arial" w:eastAsia="Arial" w:cs="Arial"/>
          <w:b w:val="1"/>
          <w:bCs w:val="1"/>
        </w:rPr>
        <w:t>geluid</w:t>
      </w:r>
      <w:proofErr w:type="spellEnd"/>
      <w:r w:rsidRPr="49DF6553" w:rsidR="49DF6553">
        <w:rPr>
          <w:rFonts w:ascii="Arial" w:hAnsi="Arial" w:eastAsia="Arial" w:cs="Arial"/>
          <w:b w:val="1"/>
          <w:bCs w:val="1"/>
        </w:rPr>
        <w:t xml:space="preserve"> onderweg. De kwaliteit van HiFi, maar dan overal. Met een verfijnde versie van Sennheisers 7-mm XWB-transducer (Extra Wide Band) die </w:t>
      </w:r>
      <w:proofErr w:type="spellStart"/>
      <w:r w:rsidRPr="49DF6553" w:rsidR="49DF6553">
        <w:rPr>
          <w:rFonts w:ascii="Arial" w:hAnsi="Arial" w:eastAsia="Arial" w:cs="Arial"/>
          <w:b w:val="1"/>
          <w:bCs w:val="1"/>
        </w:rPr>
        <w:t>een</w:t>
      </w:r>
      <w:proofErr w:type="spellEnd"/>
      <w:r w:rsidRPr="49DF6553" w:rsidR="49DF6553">
        <w:rPr>
          <w:rFonts w:ascii="Arial" w:hAnsi="Arial" w:eastAsia="Arial" w:cs="Arial"/>
          <w:b w:val="1"/>
          <w:bCs w:val="1"/>
        </w:rPr>
        <w:t xml:space="preserve"> </w:t>
      </w:r>
      <w:proofErr w:type="spellStart"/>
      <w:r w:rsidRPr="49DF6553" w:rsidR="49DF6553">
        <w:rPr>
          <w:rFonts w:ascii="Arial" w:hAnsi="Arial" w:eastAsia="Arial" w:cs="Arial"/>
          <w:b w:val="1"/>
          <w:bCs w:val="1"/>
        </w:rPr>
        <w:t>goed</w:t>
      </w:r>
      <w:proofErr w:type="spellEnd"/>
      <w:r w:rsidRPr="49DF6553" w:rsidR="49DF6553">
        <w:rPr>
          <w:rFonts w:ascii="Arial" w:hAnsi="Arial" w:eastAsia="Arial" w:cs="Arial"/>
          <w:b w:val="1"/>
          <w:bCs w:val="1"/>
        </w:rPr>
        <w:t xml:space="preserve"> </w:t>
      </w:r>
      <w:proofErr w:type="spellStart"/>
      <w:r w:rsidRPr="49DF6553" w:rsidR="49DF6553">
        <w:rPr>
          <w:rFonts w:ascii="Arial" w:hAnsi="Arial" w:eastAsia="Arial" w:cs="Arial"/>
          <w:b w:val="1"/>
          <w:bCs w:val="1"/>
        </w:rPr>
        <w:t>gebalanceerde</w:t>
      </w:r>
      <w:proofErr w:type="spellEnd"/>
      <w:r w:rsidRPr="49DF6553" w:rsidR="49DF6553">
        <w:rPr>
          <w:rFonts w:ascii="Arial" w:hAnsi="Arial" w:eastAsia="Arial" w:cs="Arial"/>
          <w:b w:val="1"/>
          <w:bCs w:val="1"/>
        </w:rPr>
        <w:t xml:space="preserve"> </w:t>
      </w:r>
      <w:proofErr w:type="spellStart"/>
      <w:r w:rsidRPr="49DF6553" w:rsidR="49DF6553">
        <w:rPr>
          <w:rFonts w:ascii="Arial" w:hAnsi="Arial" w:eastAsia="Arial" w:cs="Arial"/>
          <w:b w:val="1"/>
          <w:bCs w:val="1"/>
        </w:rPr>
        <w:t>geluidssignatuur</w:t>
      </w:r>
      <w:proofErr w:type="spellEnd"/>
      <w:r w:rsidRPr="49DF6553" w:rsidR="49DF6553">
        <w:rPr>
          <w:rFonts w:ascii="Arial" w:hAnsi="Arial" w:eastAsia="Arial" w:cs="Arial"/>
          <w:b w:val="1"/>
          <w:bCs w:val="1"/>
        </w:rPr>
        <w:t xml:space="preserve"> en </w:t>
      </w:r>
      <w:proofErr w:type="spellStart"/>
      <w:r w:rsidRPr="49DF6553" w:rsidR="49DF6553">
        <w:rPr>
          <w:rFonts w:ascii="Arial" w:hAnsi="Arial" w:eastAsia="Arial" w:cs="Arial"/>
          <w:b w:val="1"/>
          <w:bCs w:val="1"/>
        </w:rPr>
        <w:t>een</w:t>
      </w:r>
      <w:proofErr w:type="spellEnd"/>
      <w:r w:rsidRPr="49DF6553" w:rsidR="49DF6553">
        <w:rPr>
          <w:rFonts w:ascii="Arial" w:hAnsi="Arial" w:eastAsia="Arial" w:cs="Arial"/>
          <w:b w:val="1"/>
          <w:bCs w:val="1"/>
        </w:rPr>
        <w:t xml:space="preserve"> </w:t>
      </w:r>
      <w:proofErr w:type="spellStart"/>
      <w:r w:rsidRPr="49DF6553" w:rsidR="49DF6553">
        <w:rPr>
          <w:rFonts w:ascii="Arial" w:hAnsi="Arial" w:eastAsia="Arial" w:cs="Arial"/>
          <w:b w:val="1"/>
          <w:bCs w:val="1"/>
        </w:rPr>
        <w:t>uitstekende</w:t>
      </w:r>
      <w:proofErr w:type="spellEnd"/>
      <w:r w:rsidRPr="49DF6553" w:rsidR="49DF6553">
        <w:rPr>
          <w:rFonts w:ascii="Arial" w:hAnsi="Arial" w:eastAsia="Arial" w:cs="Arial"/>
          <w:b w:val="1"/>
          <w:bCs w:val="1"/>
        </w:rPr>
        <w:t xml:space="preserve"> </w:t>
      </w:r>
      <w:proofErr w:type="spellStart"/>
      <w:r w:rsidRPr="49DF6553" w:rsidR="49DF6553">
        <w:rPr>
          <w:rFonts w:ascii="Arial" w:hAnsi="Arial" w:eastAsia="Arial" w:cs="Arial"/>
          <w:b w:val="1"/>
          <w:bCs w:val="1"/>
        </w:rPr>
        <w:t>sonische</w:t>
      </w:r>
      <w:proofErr w:type="spellEnd"/>
      <w:r w:rsidRPr="49DF6553" w:rsidR="49DF6553">
        <w:rPr>
          <w:rFonts w:ascii="Arial" w:hAnsi="Arial" w:eastAsia="Arial" w:cs="Arial"/>
          <w:b w:val="1"/>
          <w:bCs w:val="1"/>
        </w:rPr>
        <w:t xml:space="preserve"> </w:t>
      </w:r>
      <w:proofErr w:type="spellStart"/>
      <w:r w:rsidRPr="49DF6553" w:rsidR="49DF6553">
        <w:rPr>
          <w:rFonts w:ascii="Arial" w:hAnsi="Arial" w:eastAsia="Arial" w:cs="Arial"/>
          <w:b w:val="1"/>
          <w:bCs w:val="1"/>
        </w:rPr>
        <w:t>nauwkeurigheid</w:t>
      </w:r>
      <w:proofErr w:type="spellEnd"/>
      <w:r w:rsidRPr="49DF6553" w:rsidR="49DF6553">
        <w:rPr>
          <w:rFonts w:ascii="Arial" w:hAnsi="Arial" w:eastAsia="Arial" w:cs="Arial"/>
          <w:b w:val="1"/>
          <w:bCs w:val="1"/>
        </w:rPr>
        <w:t xml:space="preserve"> </w:t>
      </w:r>
      <w:proofErr w:type="spellStart"/>
      <w:r w:rsidRPr="49DF6553" w:rsidR="49DF6553">
        <w:rPr>
          <w:rFonts w:ascii="Arial" w:hAnsi="Arial" w:eastAsia="Arial" w:cs="Arial"/>
          <w:b w:val="1"/>
          <w:bCs w:val="1"/>
        </w:rPr>
        <w:t>garandeert</w:t>
      </w:r>
      <w:proofErr w:type="spellEnd"/>
      <w:r w:rsidRPr="49DF6553" w:rsidR="49DF6553">
        <w:rPr>
          <w:rFonts w:ascii="Arial" w:hAnsi="Arial" w:eastAsia="Arial" w:cs="Arial"/>
          <w:b w:val="1"/>
          <w:bCs w:val="1"/>
        </w:rPr>
        <w:t xml:space="preserve">, </w:t>
      </w:r>
      <w:proofErr w:type="spellStart"/>
      <w:r w:rsidRPr="49DF6553" w:rsidR="49DF6553">
        <w:rPr>
          <w:rFonts w:ascii="Arial" w:hAnsi="Arial" w:eastAsia="Arial" w:cs="Arial"/>
          <w:b w:val="1"/>
          <w:bCs w:val="1"/>
        </w:rPr>
        <w:t>combineert</w:t>
      </w:r>
      <w:proofErr w:type="spellEnd"/>
      <w:r w:rsidRPr="49DF6553" w:rsidR="49DF6553">
        <w:rPr>
          <w:rFonts w:ascii="Arial" w:hAnsi="Arial" w:eastAsia="Arial" w:cs="Arial"/>
          <w:b w:val="1"/>
          <w:bCs w:val="1"/>
        </w:rPr>
        <w:t xml:space="preserve"> de </w:t>
      </w:r>
      <w:proofErr w:type="spellStart"/>
      <w:r w:rsidRPr="49DF6553" w:rsidR="49DF6553">
        <w:rPr>
          <w:rFonts w:ascii="Arial" w:hAnsi="Arial" w:eastAsia="Arial" w:cs="Arial"/>
          <w:b w:val="1"/>
          <w:bCs w:val="1"/>
        </w:rPr>
        <w:t>nieuwe</w:t>
      </w:r>
      <w:proofErr w:type="spellEnd"/>
      <w:r w:rsidRPr="49DF6553" w:rsidR="49DF6553">
        <w:rPr>
          <w:rFonts w:ascii="Arial" w:hAnsi="Arial" w:eastAsia="Arial" w:cs="Arial"/>
          <w:b w:val="1"/>
          <w:bCs w:val="1"/>
        </w:rPr>
        <w:t xml:space="preserve"> IE 300 </w:t>
      </w:r>
      <w:proofErr w:type="spellStart"/>
      <w:r w:rsidRPr="49DF6553" w:rsidR="49DF6553">
        <w:rPr>
          <w:rFonts w:ascii="Arial" w:hAnsi="Arial" w:eastAsia="Arial" w:cs="Arial"/>
          <w:b w:val="1"/>
          <w:bCs w:val="1"/>
        </w:rPr>
        <w:t>superieur</w:t>
      </w:r>
      <w:proofErr w:type="spellEnd"/>
      <w:r w:rsidRPr="49DF6553" w:rsidR="49DF6553">
        <w:rPr>
          <w:rFonts w:ascii="Arial" w:hAnsi="Arial" w:eastAsia="Arial" w:cs="Arial"/>
          <w:b w:val="1"/>
          <w:bCs w:val="1"/>
        </w:rPr>
        <w:t xml:space="preserve"> </w:t>
      </w:r>
      <w:proofErr w:type="spellStart"/>
      <w:r w:rsidRPr="49DF6553" w:rsidR="49DF6553">
        <w:rPr>
          <w:rFonts w:ascii="Arial" w:hAnsi="Arial" w:eastAsia="Arial" w:cs="Arial"/>
          <w:b w:val="1"/>
          <w:bCs w:val="1"/>
        </w:rPr>
        <w:t>geluid</w:t>
      </w:r>
      <w:proofErr w:type="spellEnd"/>
      <w:r w:rsidRPr="49DF6553" w:rsidR="49DF6553">
        <w:rPr>
          <w:rFonts w:ascii="Arial" w:hAnsi="Arial" w:eastAsia="Arial" w:cs="Arial"/>
          <w:b w:val="1"/>
          <w:bCs w:val="1"/>
        </w:rPr>
        <w:t xml:space="preserve"> met </w:t>
      </w:r>
      <w:proofErr w:type="spellStart"/>
      <w:r w:rsidRPr="49DF6553" w:rsidR="49DF6553">
        <w:rPr>
          <w:rFonts w:ascii="Arial" w:hAnsi="Arial" w:eastAsia="Arial" w:cs="Arial"/>
          <w:b w:val="1"/>
          <w:bCs w:val="1"/>
        </w:rPr>
        <w:t>eersteklas</w:t>
      </w:r>
      <w:proofErr w:type="spellEnd"/>
      <w:r w:rsidRPr="49DF6553" w:rsidR="49DF6553">
        <w:rPr>
          <w:rFonts w:ascii="Arial" w:hAnsi="Arial" w:eastAsia="Arial" w:cs="Arial"/>
          <w:b w:val="1"/>
          <w:bCs w:val="1"/>
        </w:rPr>
        <w:t xml:space="preserve"> design.</w:t>
      </w:r>
    </w:p>
    <w:p xmlns:wp14="http://schemas.microsoft.com/office/word/2010/wordml" w:rsidP="49DF6553" w14:paraId="3238B0C7" wp14:textId="48DE498D">
      <w:pPr>
        <w:shd w:val="clear" w:color="auto" w:fill="FFFFFF" w:themeFill="background1"/>
        <w:spacing w:before="0" w:after="390" w:line="456" w:lineRule="atLeast"/>
      </w:pPr>
      <w:proofErr w:type="spellStart"/>
      <w:r w:rsidRPr="49DF6553" w:rsidR="49DF6553">
        <w:rPr>
          <w:rFonts w:ascii="Arial" w:hAnsi="Arial" w:eastAsia="Arial" w:cs="Arial"/>
        </w:rPr>
        <w:t>Gepassioneerde</w:t>
      </w:r>
      <w:proofErr w:type="spellEnd"/>
      <w:r w:rsidRPr="49DF6553" w:rsidR="49DF6553">
        <w:rPr>
          <w:rFonts w:ascii="Arial" w:hAnsi="Arial" w:eastAsia="Arial" w:cs="Arial"/>
        </w:rPr>
        <w:t xml:space="preserve"> </w:t>
      </w:r>
      <w:proofErr w:type="spellStart"/>
      <w:r w:rsidRPr="49DF6553" w:rsidR="49DF6553">
        <w:rPr>
          <w:rFonts w:ascii="Arial" w:hAnsi="Arial" w:eastAsia="Arial" w:cs="Arial"/>
        </w:rPr>
        <w:t>muziekliefhebbers</w:t>
      </w:r>
      <w:proofErr w:type="spellEnd"/>
      <w:r w:rsidRPr="49DF6553" w:rsidR="49DF6553">
        <w:rPr>
          <w:rFonts w:ascii="Arial" w:hAnsi="Arial" w:eastAsia="Arial" w:cs="Arial"/>
        </w:rPr>
        <w:t xml:space="preserve"> </w:t>
      </w:r>
      <w:proofErr w:type="spellStart"/>
      <w:r w:rsidRPr="49DF6553" w:rsidR="49DF6553">
        <w:rPr>
          <w:rFonts w:ascii="Arial" w:hAnsi="Arial" w:eastAsia="Arial" w:cs="Arial"/>
        </w:rPr>
        <w:t>willen</w:t>
      </w:r>
      <w:proofErr w:type="spellEnd"/>
      <w:r w:rsidRPr="49DF6553" w:rsidR="49DF6553">
        <w:rPr>
          <w:rFonts w:ascii="Arial" w:hAnsi="Arial" w:eastAsia="Arial" w:cs="Arial"/>
        </w:rPr>
        <w:t xml:space="preserve"> </w:t>
      </w:r>
      <w:proofErr w:type="spellStart"/>
      <w:r w:rsidRPr="49DF6553" w:rsidR="49DF6553">
        <w:rPr>
          <w:rFonts w:ascii="Arial" w:hAnsi="Arial" w:eastAsia="Arial" w:cs="Arial"/>
        </w:rPr>
        <w:t>een</w:t>
      </w:r>
      <w:proofErr w:type="spellEnd"/>
      <w:r w:rsidRPr="49DF6553" w:rsidR="49DF6553">
        <w:rPr>
          <w:rFonts w:ascii="Arial" w:hAnsi="Arial" w:eastAsia="Arial" w:cs="Arial"/>
        </w:rPr>
        <w:t xml:space="preserve"> </w:t>
      </w:r>
      <w:proofErr w:type="spellStart"/>
      <w:r w:rsidRPr="49DF6553" w:rsidR="49DF6553">
        <w:rPr>
          <w:rFonts w:ascii="Arial" w:hAnsi="Arial" w:eastAsia="Arial" w:cs="Arial"/>
        </w:rPr>
        <w:t>gedetailleerde</w:t>
      </w:r>
      <w:proofErr w:type="spellEnd"/>
      <w:r w:rsidRPr="49DF6553" w:rsidR="49DF6553">
        <w:rPr>
          <w:rFonts w:ascii="Arial" w:hAnsi="Arial" w:eastAsia="Arial" w:cs="Arial"/>
        </w:rPr>
        <w:t xml:space="preserve"> </w:t>
      </w:r>
      <w:proofErr w:type="spellStart"/>
      <w:r w:rsidRPr="49DF6553" w:rsidR="49DF6553">
        <w:rPr>
          <w:rFonts w:ascii="Arial" w:hAnsi="Arial" w:eastAsia="Arial" w:cs="Arial"/>
        </w:rPr>
        <w:t>highfidelity</w:t>
      </w:r>
      <w:proofErr w:type="spellEnd"/>
      <w:r w:rsidRPr="49DF6553" w:rsidR="49DF6553">
        <w:rPr>
          <w:rFonts w:ascii="Arial" w:hAnsi="Arial" w:eastAsia="Arial" w:cs="Arial"/>
        </w:rPr>
        <w:t xml:space="preserve"> </w:t>
      </w:r>
      <w:proofErr w:type="spellStart"/>
      <w:r w:rsidRPr="49DF6553" w:rsidR="49DF6553">
        <w:rPr>
          <w:rFonts w:ascii="Arial" w:hAnsi="Arial" w:eastAsia="Arial" w:cs="Arial"/>
        </w:rPr>
        <w:t>luisterervaring</w:t>
      </w:r>
      <w:proofErr w:type="spellEnd"/>
      <w:r w:rsidRPr="49DF6553" w:rsidR="49DF6553">
        <w:rPr>
          <w:rFonts w:ascii="Arial" w:hAnsi="Arial" w:eastAsia="Arial" w:cs="Arial"/>
        </w:rPr>
        <w:t xml:space="preserve">, </w:t>
      </w:r>
      <w:proofErr w:type="spellStart"/>
      <w:r w:rsidRPr="49DF6553" w:rsidR="49DF6553">
        <w:rPr>
          <w:rFonts w:ascii="Arial" w:hAnsi="Arial" w:eastAsia="Arial" w:cs="Arial"/>
        </w:rPr>
        <w:t>niet</w:t>
      </w:r>
      <w:proofErr w:type="spellEnd"/>
      <w:r w:rsidRPr="49DF6553" w:rsidR="49DF6553">
        <w:rPr>
          <w:rFonts w:ascii="Arial" w:hAnsi="Arial" w:eastAsia="Arial" w:cs="Arial"/>
        </w:rPr>
        <w:t xml:space="preserve"> </w:t>
      </w:r>
      <w:proofErr w:type="spellStart"/>
      <w:r w:rsidRPr="49DF6553" w:rsidR="49DF6553">
        <w:rPr>
          <w:rFonts w:ascii="Arial" w:hAnsi="Arial" w:eastAsia="Arial" w:cs="Arial"/>
        </w:rPr>
        <w:t>alleen</w:t>
      </w:r>
      <w:proofErr w:type="spellEnd"/>
      <w:r w:rsidRPr="49DF6553" w:rsidR="49DF6553">
        <w:rPr>
          <w:rFonts w:ascii="Arial" w:hAnsi="Arial" w:eastAsia="Arial" w:cs="Arial"/>
        </w:rPr>
        <w:t xml:space="preserve"> </w:t>
      </w:r>
      <w:proofErr w:type="spellStart"/>
      <w:r w:rsidRPr="49DF6553" w:rsidR="49DF6553">
        <w:rPr>
          <w:rFonts w:ascii="Arial" w:hAnsi="Arial" w:eastAsia="Arial" w:cs="Arial"/>
        </w:rPr>
        <w:t>thuis</w:t>
      </w:r>
      <w:proofErr w:type="spellEnd"/>
      <w:r w:rsidRPr="49DF6553" w:rsidR="49DF6553">
        <w:rPr>
          <w:rFonts w:ascii="Arial" w:hAnsi="Arial" w:eastAsia="Arial" w:cs="Arial"/>
        </w:rPr>
        <w:t xml:space="preserve">, maar </w:t>
      </w:r>
      <w:proofErr w:type="spellStart"/>
      <w:r w:rsidRPr="49DF6553" w:rsidR="49DF6553">
        <w:rPr>
          <w:rFonts w:ascii="Arial" w:hAnsi="Arial" w:eastAsia="Arial" w:cs="Arial"/>
        </w:rPr>
        <w:t>overal</w:t>
      </w:r>
      <w:proofErr w:type="spellEnd"/>
      <w:r w:rsidRPr="49DF6553" w:rsidR="49DF6553">
        <w:rPr>
          <w:rFonts w:ascii="Arial" w:hAnsi="Arial" w:eastAsia="Arial" w:cs="Arial"/>
        </w:rPr>
        <w:t xml:space="preserve"> </w:t>
      </w:r>
      <w:proofErr w:type="spellStart"/>
      <w:r w:rsidRPr="49DF6553" w:rsidR="49DF6553">
        <w:rPr>
          <w:rFonts w:ascii="Arial" w:hAnsi="Arial" w:eastAsia="Arial" w:cs="Arial"/>
        </w:rPr>
        <w:t>waar</w:t>
      </w:r>
      <w:proofErr w:type="spellEnd"/>
      <w:r w:rsidRPr="49DF6553" w:rsidR="49DF6553">
        <w:rPr>
          <w:rFonts w:ascii="Arial" w:hAnsi="Arial" w:eastAsia="Arial" w:cs="Arial"/>
        </w:rPr>
        <w:t xml:space="preserve"> </w:t>
      </w:r>
      <w:proofErr w:type="spellStart"/>
      <w:r w:rsidRPr="49DF6553" w:rsidR="49DF6553">
        <w:rPr>
          <w:rFonts w:ascii="Arial" w:hAnsi="Arial" w:eastAsia="Arial" w:cs="Arial"/>
        </w:rPr>
        <w:t>ze</w:t>
      </w:r>
      <w:proofErr w:type="spellEnd"/>
      <w:r w:rsidRPr="49DF6553" w:rsidR="49DF6553">
        <w:rPr>
          <w:rFonts w:ascii="Arial" w:hAnsi="Arial" w:eastAsia="Arial" w:cs="Arial"/>
        </w:rPr>
        <w:t xml:space="preserve"> </w:t>
      </w:r>
      <w:proofErr w:type="spellStart"/>
      <w:r w:rsidRPr="49DF6553" w:rsidR="49DF6553">
        <w:rPr>
          <w:rFonts w:ascii="Arial" w:hAnsi="Arial" w:eastAsia="Arial" w:cs="Arial"/>
        </w:rPr>
        <w:t>zijn</w:t>
      </w:r>
      <w:proofErr w:type="spellEnd"/>
      <w:r w:rsidRPr="49DF6553" w:rsidR="49DF6553">
        <w:rPr>
          <w:rFonts w:ascii="Arial" w:hAnsi="Arial" w:eastAsia="Arial" w:cs="Arial"/>
        </w:rPr>
        <w:t xml:space="preserve">. De </w:t>
      </w:r>
      <w:proofErr w:type="spellStart"/>
      <w:r w:rsidRPr="49DF6553" w:rsidR="49DF6553">
        <w:rPr>
          <w:rFonts w:ascii="Arial" w:hAnsi="Arial" w:eastAsia="Arial" w:cs="Arial"/>
        </w:rPr>
        <w:t>nieuwe</w:t>
      </w:r>
      <w:proofErr w:type="spellEnd"/>
      <w:r w:rsidRPr="49DF6553" w:rsidR="49DF6553">
        <w:rPr>
          <w:rFonts w:ascii="Arial" w:hAnsi="Arial" w:eastAsia="Arial" w:cs="Arial"/>
        </w:rPr>
        <w:t xml:space="preserve"> IE 300 van Sennheiser is </w:t>
      </w:r>
      <w:proofErr w:type="spellStart"/>
      <w:r w:rsidRPr="49DF6553" w:rsidR="49DF6553">
        <w:rPr>
          <w:rFonts w:ascii="Arial" w:hAnsi="Arial" w:eastAsia="Arial" w:cs="Arial"/>
        </w:rPr>
        <w:t>voorzien</w:t>
      </w:r>
      <w:proofErr w:type="spellEnd"/>
      <w:r w:rsidRPr="49DF6553" w:rsidR="49DF6553">
        <w:rPr>
          <w:rFonts w:ascii="Arial" w:hAnsi="Arial" w:eastAsia="Arial" w:cs="Arial"/>
        </w:rPr>
        <w:t xml:space="preserve"> van </w:t>
      </w:r>
      <w:proofErr w:type="spellStart"/>
      <w:r w:rsidRPr="49DF6553" w:rsidR="49DF6553">
        <w:rPr>
          <w:rFonts w:ascii="Arial" w:hAnsi="Arial" w:eastAsia="Arial" w:cs="Arial"/>
        </w:rPr>
        <w:t>een</w:t>
      </w:r>
      <w:proofErr w:type="spellEnd"/>
      <w:r w:rsidRPr="49DF6553" w:rsidR="49DF6553">
        <w:rPr>
          <w:rFonts w:ascii="Arial" w:hAnsi="Arial" w:eastAsia="Arial" w:cs="Arial"/>
        </w:rPr>
        <w:t xml:space="preserve"> </w:t>
      </w:r>
      <w:proofErr w:type="spellStart"/>
      <w:r w:rsidRPr="49DF6553" w:rsidR="49DF6553">
        <w:rPr>
          <w:rFonts w:ascii="Arial" w:hAnsi="Arial" w:eastAsia="Arial" w:cs="Arial"/>
        </w:rPr>
        <w:t>verfijnde</w:t>
      </w:r>
      <w:proofErr w:type="spellEnd"/>
      <w:r w:rsidRPr="49DF6553" w:rsidR="49DF6553">
        <w:rPr>
          <w:rFonts w:ascii="Arial" w:hAnsi="Arial" w:eastAsia="Arial" w:cs="Arial"/>
        </w:rPr>
        <w:t xml:space="preserve"> </w:t>
      </w:r>
      <w:proofErr w:type="spellStart"/>
      <w:r w:rsidRPr="49DF6553" w:rsidR="49DF6553">
        <w:rPr>
          <w:rFonts w:ascii="Arial" w:hAnsi="Arial" w:eastAsia="Arial" w:cs="Arial"/>
        </w:rPr>
        <w:t>versie</w:t>
      </w:r>
      <w:proofErr w:type="spellEnd"/>
      <w:r w:rsidRPr="49DF6553" w:rsidR="49DF6553">
        <w:rPr>
          <w:rFonts w:ascii="Arial" w:hAnsi="Arial" w:eastAsia="Arial" w:cs="Arial"/>
        </w:rPr>
        <w:t xml:space="preserve"> van de </w:t>
      </w:r>
      <w:proofErr w:type="spellStart"/>
      <w:r w:rsidRPr="49DF6553" w:rsidR="49DF6553">
        <w:rPr>
          <w:rFonts w:ascii="Arial" w:hAnsi="Arial" w:eastAsia="Arial" w:cs="Arial"/>
        </w:rPr>
        <w:t>veelgeprezen</w:t>
      </w:r>
      <w:proofErr w:type="spellEnd"/>
      <w:r w:rsidRPr="49DF6553" w:rsidR="49DF6553">
        <w:rPr>
          <w:rFonts w:ascii="Arial" w:hAnsi="Arial" w:eastAsia="Arial" w:cs="Arial"/>
        </w:rPr>
        <w:t xml:space="preserve"> Sennheiser 7-mm XWB-transducer (Extra Wide Band), </w:t>
      </w:r>
      <w:proofErr w:type="spellStart"/>
      <w:r w:rsidRPr="49DF6553" w:rsidR="49DF6553">
        <w:rPr>
          <w:rFonts w:ascii="Arial" w:hAnsi="Arial" w:eastAsia="Arial" w:cs="Arial"/>
        </w:rPr>
        <w:t>ontwikkeld</w:t>
      </w:r>
      <w:proofErr w:type="spellEnd"/>
      <w:r w:rsidRPr="49DF6553" w:rsidR="49DF6553">
        <w:rPr>
          <w:rFonts w:ascii="Arial" w:hAnsi="Arial" w:eastAsia="Arial" w:cs="Arial"/>
        </w:rPr>
        <w:t xml:space="preserve"> in het </w:t>
      </w:r>
      <w:proofErr w:type="spellStart"/>
      <w:r w:rsidRPr="49DF6553" w:rsidR="49DF6553">
        <w:rPr>
          <w:rFonts w:ascii="Arial" w:hAnsi="Arial" w:eastAsia="Arial" w:cs="Arial"/>
        </w:rPr>
        <w:t>Duitse</w:t>
      </w:r>
      <w:proofErr w:type="spellEnd"/>
      <w:r w:rsidRPr="49DF6553" w:rsidR="49DF6553">
        <w:rPr>
          <w:rFonts w:ascii="Arial" w:hAnsi="Arial" w:eastAsia="Arial" w:cs="Arial"/>
        </w:rPr>
        <w:t xml:space="preserve"> </w:t>
      </w:r>
      <w:proofErr w:type="spellStart"/>
      <w:r w:rsidRPr="49DF6553" w:rsidR="49DF6553">
        <w:rPr>
          <w:rFonts w:ascii="Arial" w:hAnsi="Arial" w:eastAsia="Arial" w:cs="Arial"/>
        </w:rPr>
        <w:t>hoofdkantoor</w:t>
      </w:r>
      <w:proofErr w:type="spellEnd"/>
      <w:r w:rsidRPr="49DF6553" w:rsidR="49DF6553">
        <w:rPr>
          <w:rFonts w:ascii="Arial" w:hAnsi="Arial" w:eastAsia="Arial" w:cs="Arial"/>
        </w:rPr>
        <w:t xml:space="preserve">. De transducer </w:t>
      </w:r>
      <w:proofErr w:type="spellStart"/>
      <w:r w:rsidRPr="49DF6553" w:rsidR="49DF6553">
        <w:rPr>
          <w:rFonts w:ascii="Arial" w:hAnsi="Arial" w:eastAsia="Arial" w:cs="Arial"/>
        </w:rPr>
        <w:t>zorgt</w:t>
      </w:r>
      <w:proofErr w:type="spellEnd"/>
      <w:r w:rsidRPr="49DF6553" w:rsidR="49DF6553">
        <w:rPr>
          <w:rFonts w:ascii="Arial" w:hAnsi="Arial" w:eastAsia="Arial" w:cs="Arial"/>
        </w:rPr>
        <w:t xml:space="preserve"> </w:t>
      </w:r>
      <w:proofErr w:type="spellStart"/>
      <w:r w:rsidRPr="49DF6553" w:rsidR="49DF6553">
        <w:rPr>
          <w:rFonts w:ascii="Arial" w:hAnsi="Arial" w:eastAsia="Arial" w:cs="Arial"/>
        </w:rPr>
        <w:t>voor</w:t>
      </w:r>
      <w:proofErr w:type="spellEnd"/>
      <w:r w:rsidRPr="49DF6553" w:rsidR="49DF6553">
        <w:rPr>
          <w:rFonts w:ascii="Arial" w:hAnsi="Arial" w:eastAsia="Arial" w:cs="Arial"/>
        </w:rPr>
        <w:t xml:space="preserve"> </w:t>
      </w:r>
      <w:proofErr w:type="spellStart"/>
      <w:r w:rsidRPr="49DF6553" w:rsidR="49DF6553">
        <w:rPr>
          <w:rFonts w:ascii="Arial" w:hAnsi="Arial" w:eastAsia="Arial" w:cs="Arial"/>
        </w:rPr>
        <w:t>een</w:t>
      </w:r>
      <w:proofErr w:type="spellEnd"/>
      <w:r w:rsidRPr="49DF6553" w:rsidR="49DF6553">
        <w:rPr>
          <w:rFonts w:ascii="Arial" w:hAnsi="Arial" w:eastAsia="Arial" w:cs="Arial"/>
        </w:rPr>
        <w:t xml:space="preserve"> </w:t>
      </w:r>
      <w:proofErr w:type="spellStart"/>
      <w:r w:rsidRPr="49DF6553" w:rsidR="49DF6553">
        <w:rPr>
          <w:rFonts w:ascii="Arial" w:hAnsi="Arial" w:eastAsia="Arial" w:cs="Arial"/>
        </w:rPr>
        <w:t>superieure</w:t>
      </w:r>
      <w:proofErr w:type="spellEnd"/>
      <w:r w:rsidRPr="49DF6553" w:rsidR="49DF6553">
        <w:rPr>
          <w:rFonts w:ascii="Arial" w:hAnsi="Arial" w:eastAsia="Arial" w:cs="Arial"/>
        </w:rPr>
        <w:t xml:space="preserve"> </w:t>
      </w:r>
      <w:proofErr w:type="spellStart"/>
      <w:r w:rsidRPr="49DF6553" w:rsidR="49DF6553">
        <w:rPr>
          <w:rFonts w:ascii="Arial" w:hAnsi="Arial" w:eastAsia="Arial" w:cs="Arial"/>
        </w:rPr>
        <w:t>geluidskwaliteit</w:t>
      </w:r>
      <w:proofErr w:type="spellEnd"/>
      <w:r w:rsidRPr="49DF6553" w:rsidR="49DF6553">
        <w:rPr>
          <w:rFonts w:ascii="Arial" w:hAnsi="Arial" w:eastAsia="Arial" w:cs="Arial"/>
        </w:rPr>
        <w:t xml:space="preserve"> met </w:t>
      </w:r>
      <w:proofErr w:type="spellStart"/>
      <w:r w:rsidRPr="49DF6553" w:rsidR="49DF6553">
        <w:rPr>
          <w:rFonts w:ascii="Arial" w:hAnsi="Arial" w:eastAsia="Arial" w:cs="Arial"/>
        </w:rPr>
        <w:t>een</w:t>
      </w:r>
      <w:proofErr w:type="spellEnd"/>
      <w:r w:rsidRPr="49DF6553" w:rsidR="49DF6553">
        <w:rPr>
          <w:rFonts w:ascii="Arial" w:hAnsi="Arial" w:eastAsia="Arial" w:cs="Arial"/>
        </w:rPr>
        <w:t xml:space="preserve"> </w:t>
      </w:r>
      <w:proofErr w:type="spellStart"/>
      <w:r w:rsidRPr="49DF6553" w:rsidR="49DF6553">
        <w:rPr>
          <w:rFonts w:ascii="Arial" w:hAnsi="Arial" w:eastAsia="Arial" w:cs="Arial"/>
        </w:rPr>
        <w:t>goed</w:t>
      </w:r>
      <w:proofErr w:type="spellEnd"/>
      <w:r w:rsidRPr="49DF6553" w:rsidR="49DF6553">
        <w:rPr>
          <w:rFonts w:ascii="Arial" w:hAnsi="Arial" w:eastAsia="Arial" w:cs="Arial"/>
        </w:rPr>
        <w:t xml:space="preserve"> </w:t>
      </w:r>
      <w:proofErr w:type="spellStart"/>
      <w:r w:rsidRPr="49DF6553" w:rsidR="49DF6553">
        <w:rPr>
          <w:rFonts w:ascii="Arial" w:hAnsi="Arial" w:eastAsia="Arial" w:cs="Arial"/>
        </w:rPr>
        <w:t>gebalanceerde</w:t>
      </w:r>
      <w:proofErr w:type="spellEnd"/>
      <w:r w:rsidRPr="49DF6553" w:rsidR="49DF6553">
        <w:rPr>
          <w:rFonts w:ascii="Arial" w:hAnsi="Arial" w:eastAsia="Arial" w:cs="Arial"/>
        </w:rPr>
        <w:t xml:space="preserve"> </w:t>
      </w:r>
      <w:proofErr w:type="spellStart"/>
      <w:r w:rsidRPr="49DF6553" w:rsidR="49DF6553">
        <w:rPr>
          <w:rFonts w:ascii="Arial" w:hAnsi="Arial" w:eastAsia="Arial" w:cs="Arial"/>
        </w:rPr>
        <w:t>geluidssignatuur</w:t>
      </w:r>
      <w:proofErr w:type="spellEnd"/>
      <w:r w:rsidRPr="49DF6553" w:rsidR="49DF6553">
        <w:rPr>
          <w:rFonts w:ascii="Arial" w:hAnsi="Arial" w:eastAsia="Arial" w:cs="Arial"/>
        </w:rPr>
        <w:t xml:space="preserve"> en </w:t>
      </w:r>
      <w:proofErr w:type="spellStart"/>
      <w:r w:rsidRPr="49DF6553" w:rsidR="49DF6553">
        <w:rPr>
          <w:rFonts w:ascii="Arial" w:hAnsi="Arial" w:eastAsia="Arial" w:cs="Arial"/>
        </w:rPr>
        <w:t>een</w:t>
      </w:r>
      <w:proofErr w:type="spellEnd"/>
      <w:r w:rsidRPr="49DF6553" w:rsidR="49DF6553">
        <w:rPr>
          <w:rFonts w:ascii="Arial" w:hAnsi="Arial" w:eastAsia="Arial" w:cs="Arial"/>
        </w:rPr>
        <w:t xml:space="preserve"> </w:t>
      </w:r>
      <w:proofErr w:type="spellStart"/>
      <w:r w:rsidRPr="49DF6553" w:rsidR="49DF6553">
        <w:rPr>
          <w:rFonts w:ascii="Arial" w:hAnsi="Arial" w:eastAsia="Arial" w:cs="Arial"/>
        </w:rPr>
        <w:t>uitstekende</w:t>
      </w:r>
      <w:proofErr w:type="spellEnd"/>
      <w:r w:rsidRPr="49DF6553" w:rsidR="49DF6553">
        <w:rPr>
          <w:rFonts w:ascii="Arial" w:hAnsi="Arial" w:eastAsia="Arial" w:cs="Arial"/>
        </w:rPr>
        <w:t xml:space="preserve"> </w:t>
      </w:r>
      <w:proofErr w:type="spellStart"/>
      <w:r w:rsidRPr="49DF6553" w:rsidR="49DF6553">
        <w:rPr>
          <w:rFonts w:ascii="Arial" w:hAnsi="Arial" w:eastAsia="Arial" w:cs="Arial"/>
        </w:rPr>
        <w:t>sonische</w:t>
      </w:r>
      <w:proofErr w:type="spellEnd"/>
      <w:r w:rsidRPr="49DF6553" w:rsidR="49DF6553">
        <w:rPr>
          <w:rFonts w:ascii="Arial" w:hAnsi="Arial" w:eastAsia="Arial" w:cs="Arial"/>
        </w:rPr>
        <w:t xml:space="preserve"> </w:t>
      </w:r>
      <w:proofErr w:type="spellStart"/>
      <w:r w:rsidRPr="49DF6553" w:rsidR="49DF6553">
        <w:rPr>
          <w:rFonts w:ascii="Arial" w:hAnsi="Arial" w:eastAsia="Arial" w:cs="Arial"/>
        </w:rPr>
        <w:t>nauwkeurigheid</w:t>
      </w:r>
      <w:proofErr w:type="spellEnd"/>
      <w:r w:rsidRPr="49DF6553" w:rsidR="49DF6553">
        <w:rPr>
          <w:rFonts w:ascii="Arial" w:hAnsi="Arial" w:eastAsia="Arial" w:cs="Arial"/>
        </w:rPr>
        <w:t xml:space="preserve">. </w:t>
      </w:r>
    </w:p>
    <w:p xmlns:wp14="http://schemas.microsoft.com/office/word/2010/wordml" w:rsidP="49DF6553" w14:paraId="009F5556" wp14:textId="40163AC1">
      <w:pPr>
        <w:pStyle w:val="Normal"/>
        <w:shd w:val="clear" w:color="auto" w:fill="FFFFFF" w:themeFill="background1"/>
        <w:spacing w:before="0" w:after="390" w:line="456" w:lineRule="atLeast"/>
        <w:rPr>
          <w:rFonts w:ascii="Arial" w:hAnsi="Arial" w:eastAsia="Arial" w:cs="Arial"/>
        </w:rPr>
      </w:pPr>
      <w:r w:rsidRPr="49DF6553" w:rsidR="49DF6553">
        <w:rPr>
          <w:rFonts w:ascii="Arial" w:hAnsi="Arial" w:eastAsia="Arial" w:cs="Arial"/>
        </w:rPr>
        <w:t xml:space="preserve">Elk </w:t>
      </w:r>
      <w:proofErr w:type="spellStart"/>
      <w:r w:rsidRPr="49DF6553" w:rsidR="49DF6553">
        <w:rPr>
          <w:rFonts w:ascii="Arial" w:hAnsi="Arial" w:eastAsia="Arial" w:cs="Arial"/>
        </w:rPr>
        <w:t>onderdeel</w:t>
      </w:r>
      <w:proofErr w:type="spellEnd"/>
      <w:r w:rsidRPr="49DF6553" w:rsidR="49DF6553">
        <w:rPr>
          <w:rFonts w:ascii="Arial" w:hAnsi="Arial" w:eastAsia="Arial" w:cs="Arial"/>
        </w:rPr>
        <w:t xml:space="preserve"> is </w:t>
      </w:r>
      <w:proofErr w:type="spellStart"/>
      <w:r w:rsidRPr="49DF6553" w:rsidR="49DF6553">
        <w:rPr>
          <w:rFonts w:ascii="Arial" w:hAnsi="Arial" w:eastAsia="Arial" w:cs="Arial"/>
        </w:rPr>
        <w:t>zorgvuldig</w:t>
      </w:r>
      <w:proofErr w:type="spellEnd"/>
      <w:r w:rsidRPr="49DF6553" w:rsidR="49DF6553">
        <w:rPr>
          <w:rFonts w:ascii="Arial" w:hAnsi="Arial" w:eastAsia="Arial" w:cs="Arial"/>
        </w:rPr>
        <w:t xml:space="preserve"> </w:t>
      </w:r>
      <w:proofErr w:type="spellStart"/>
      <w:r w:rsidRPr="49DF6553" w:rsidR="49DF6553">
        <w:rPr>
          <w:rFonts w:ascii="Arial" w:hAnsi="Arial" w:eastAsia="Arial" w:cs="Arial"/>
        </w:rPr>
        <w:t>afgestemd</w:t>
      </w:r>
      <w:proofErr w:type="spellEnd"/>
      <w:r w:rsidRPr="49DF6553" w:rsidR="49DF6553">
        <w:rPr>
          <w:rFonts w:ascii="Arial" w:hAnsi="Arial" w:eastAsia="Arial" w:cs="Arial"/>
        </w:rPr>
        <w:t xml:space="preserve"> om de </w:t>
      </w:r>
      <w:proofErr w:type="spellStart"/>
      <w:r w:rsidRPr="49DF6553" w:rsidR="49DF6553">
        <w:rPr>
          <w:rFonts w:ascii="Arial" w:hAnsi="Arial" w:eastAsia="Arial" w:cs="Arial"/>
        </w:rPr>
        <w:t>luisterervaring</w:t>
      </w:r>
      <w:proofErr w:type="spellEnd"/>
      <w:r w:rsidRPr="49DF6553" w:rsidR="49DF6553">
        <w:rPr>
          <w:rFonts w:ascii="Arial" w:hAnsi="Arial" w:eastAsia="Arial" w:cs="Arial"/>
        </w:rPr>
        <w:t xml:space="preserve"> </w:t>
      </w:r>
      <w:proofErr w:type="spellStart"/>
      <w:r w:rsidRPr="49DF6553" w:rsidR="49DF6553">
        <w:rPr>
          <w:rFonts w:ascii="Arial" w:hAnsi="Arial" w:eastAsia="Arial" w:cs="Arial"/>
        </w:rPr>
        <w:t>te</w:t>
      </w:r>
      <w:proofErr w:type="spellEnd"/>
      <w:r w:rsidRPr="49DF6553" w:rsidR="49DF6553">
        <w:rPr>
          <w:rFonts w:ascii="Arial" w:hAnsi="Arial" w:eastAsia="Arial" w:cs="Arial"/>
        </w:rPr>
        <w:t xml:space="preserve"> </w:t>
      </w:r>
      <w:proofErr w:type="spellStart"/>
      <w:r w:rsidRPr="49DF6553" w:rsidR="49DF6553">
        <w:rPr>
          <w:rFonts w:ascii="Arial" w:hAnsi="Arial" w:eastAsia="Arial" w:cs="Arial"/>
        </w:rPr>
        <w:t>verfijnen</w:t>
      </w:r>
      <w:proofErr w:type="spellEnd"/>
      <w:r w:rsidRPr="49DF6553" w:rsidR="49DF6553">
        <w:rPr>
          <w:rFonts w:ascii="Arial" w:hAnsi="Arial" w:eastAsia="Arial" w:cs="Arial"/>
        </w:rPr>
        <w:t xml:space="preserve">. Zo is er </w:t>
      </w:r>
      <w:proofErr w:type="spellStart"/>
      <w:r w:rsidRPr="49DF6553" w:rsidR="49DF6553">
        <w:rPr>
          <w:rFonts w:ascii="Arial" w:hAnsi="Arial" w:eastAsia="Arial" w:cs="Arial"/>
        </w:rPr>
        <w:t>onder</w:t>
      </w:r>
      <w:proofErr w:type="spellEnd"/>
      <w:r w:rsidRPr="49DF6553" w:rsidR="49DF6553">
        <w:rPr>
          <w:rFonts w:ascii="Arial" w:hAnsi="Arial" w:eastAsia="Arial" w:cs="Arial"/>
        </w:rPr>
        <w:t xml:space="preserve"> </w:t>
      </w:r>
      <w:proofErr w:type="spellStart"/>
      <w:r w:rsidRPr="49DF6553" w:rsidR="49DF6553">
        <w:rPr>
          <w:rFonts w:ascii="Arial" w:hAnsi="Arial" w:eastAsia="Arial" w:cs="Arial"/>
        </w:rPr>
        <w:t>andere</w:t>
      </w:r>
      <w:proofErr w:type="spellEnd"/>
      <w:r w:rsidRPr="49DF6553" w:rsidR="49DF6553">
        <w:rPr>
          <w:rFonts w:ascii="Arial" w:hAnsi="Arial" w:eastAsia="Arial" w:cs="Arial"/>
        </w:rPr>
        <w:t xml:space="preserve"> </w:t>
      </w:r>
      <w:proofErr w:type="spellStart"/>
      <w:r w:rsidRPr="49DF6553" w:rsidR="49DF6553">
        <w:rPr>
          <w:rFonts w:ascii="Arial" w:hAnsi="Arial" w:eastAsia="Arial" w:cs="Arial"/>
        </w:rPr>
        <w:t>een</w:t>
      </w:r>
      <w:proofErr w:type="spellEnd"/>
      <w:r w:rsidRPr="49DF6553" w:rsidR="49DF6553">
        <w:rPr>
          <w:rFonts w:ascii="Arial" w:hAnsi="Arial" w:eastAsia="Arial" w:cs="Arial"/>
        </w:rPr>
        <w:t xml:space="preserve"> </w:t>
      </w:r>
      <w:proofErr w:type="spellStart"/>
      <w:r w:rsidRPr="49DF6553" w:rsidR="49DF6553">
        <w:rPr>
          <w:rFonts w:ascii="Arial" w:hAnsi="Arial" w:eastAsia="Arial" w:cs="Arial"/>
        </w:rPr>
        <w:t>geoptimaliseerd</w:t>
      </w:r>
      <w:proofErr w:type="spellEnd"/>
      <w:r w:rsidRPr="49DF6553" w:rsidR="49DF6553">
        <w:rPr>
          <w:rFonts w:ascii="Arial" w:hAnsi="Arial" w:eastAsia="Arial" w:cs="Arial"/>
        </w:rPr>
        <w:t xml:space="preserve"> </w:t>
      </w:r>
      <w:proofErr w:type="spellStart"/>
      <w:r w:rsidRPr="49DF6553" w:rsidR="49DF6553">
        <w:rPr>
          <w:rFonts w:ascii="Arial" w:hAnsi="Arial" w:eastAsia="Arial" w:cs="Arial"/>
        </w:rPr>
        <w:t>membraanfolie</w:t>
      </w:r>
      <w:proofErr w:type="spellEnd"/>
      <w:r w:rsidRPr="49DF6553" w:rsidR="49DF6553">
        <w:rPr>
          <w:rFonts w:ascii="Arial" w:hAnsi="Arial" w:eastAsia="Arial" w:cs="Arial"/>
        </w:rPr>
        <w:t xml:space="preserve"> die </w:t>
      </w:r>
      <w:proofErr w:type="spellStart"/>
      <w:r w:rsidRPr="49DF6553" w:rsidR="49DF6553">
        <w:rPr>
          <w:rFonts w:ascii="Arial" w:hAnsi="Arial" w:eastAsia="Arial" w:cs="Arial"/>
        </w:rPr>
        <w:t>natuurlijke</w:t>
      </w:r>
      <w:proofErr w:type="spellEnd"/>
      <w:r w:rsidRPr="49DF6553" w:rsidR="49DF6553">
        <w:rPr>
          <w:rFonts w:ascii="Arial" w:hAnsi="Arial" w:eastAsia="Arial" w:cs="Arial"/>
        </w:rPr>
        <w:t xml:space="preserve"> </w:t>
      </w:r>
      <w:proofErr w:type="spellStart"/>
      <w:r w:rsidRPr="49DF6553" w:rsidR="49DF6553">
        <w:rPr>
          <w:rFonts w:ascii="Arial" w:hAnsi="Arial" w:eastAsia="Arial" w:cs="Arial"/>
        </w:rPr>
        <w:t>resonanties</w:t>
      </w:r>
      <w:proofErr w:type="spellEnd"/>
      <w:r w:rsidRPr="49DF6553" w:rsidR="49DF6553">
        <w:rPr>
          <w:rFonts w:ascii="Arial" w:hAnsi="Arial" w:eastAsia="Arial" w:cs="Arial"/>
        </w:rPr>
        <w:t xml:space="preserve"> en de </w:t>
      </w:r>
      <w:proofErr w:type="spellStart"/>
      <w:r w:rsidRPr="49DF6553" w:rsidR="49DF6553">
        <w:rPr>
          <w:rFonts w:ascii="Arial" w:hAnsi="Arial" w:eastAsia="Arial" w:cs="Arial"/>
        </w:rPr>
        <w:t>totale</w:t>
      </w:r>
      <w:proofErr w:type="spellEnd"/>
      <w:r w:rsidRPr="49DF6553" w:rsidR="49DF6553">
        <w:rPr>
          <w:rFonts w:ascii="Arial" w:hAnsi="Arial" w:eastAsia="Arial" w:cs="Arial"/>
        </w:rPr>
        <w:t xml:space="preserve"> </w:t>
      </w:r>
      <w:proofErr w:type="spellStart"/>
      <w:r w:rsidRPr="49DF6553" w:rsidR="49DF6553">
        <w:rPr>
          <w:rFonts w:ascii="Arial" w:hAnsi="Arial" w:eastAsia="Arial" w:cs="Arial"/>
        </w:rPr>
        <w:t>harmonische</w:t>
      </w:r>
      <w:proofErr w:type="spellEnd"/>
      <w:r w:rsidRPr="49DF6553" w:rsidR="49DF6553">
        <w:rPr>
          <w:rFonts w:ascii="Arial" w:hAnsi="Arial" w:eastAsia="Arial" w:cs="Arial"/>
        </w:rPr>
        <w:t xml:space="preserve"> </w:t>
      </w:r>
      <w:proofErr w:type="spellStart"/>
      <w:r w:rsidRPr="49DF6553" w:rsidR="49DF6553">
        <w:rPr>
          <w:rFonts w:ascii="Arial" w:hAnsi="Arial" w:eastAsia="Arial" w:cs="Arial"/>
        </w:rPr>
        <w:t>vervorming</w:t>
      </w:r>
      <w:proofErr w:type="spellEnd"/>
      <w:r w:rsidRPr="49DF6553" w:rsidR="49DF6553">
        <w:rPr>
          <w:rFonts w:ascii="Arial" w:hAnsi="Arial" w:eastAsia="Arial" w:cs="Arial"/>
        </w:rPr>
        <w:t xml:space="preserve"> </w:t>
      </w:r>
      <w:proofErr w:type="spellStart"/>
      <w:r w:rsidRPr="49DF6553" w:rsidR="49DF6553">
        <w:rPr>
          <w:rFonts w:ascii="Arial" w:hAnsi="Arial" w:eastAsia="Arial" w:cs="Arial"/>
        </w:rPr>
        <w:t>minimaliseert</w:t>
      </w:r>
      <w:proofErr w:type="spellEnd"/>
      <w:r w:rsidRPr="49DF6553" w:rsidR="49DF6553">
        <w:rPr>
          <w:rFonts w:ascii="Arial" w:hAnsi="Arial" w:eastAsia="Arial" w:cs="Arial"/>
        </w:rPr>
        <w:t xml:space="preserve"> (THD &lt; 0,08% </w:t>
      </w:r>
      <w:proofErr w:type="spellStart"/>
      <w:r w:rsidRPr="49DF6553" w:rsidR="49DF6553">
        <w:rPr>
          <w:rFonts w:ascii="Arial" w:hAnsi="Arial" w:eastAsia="Arial" w:cs="Arial"/>
        </w:rPr>
        <w:t>bij</w:t>
      </w:r>
      <w:proofErr w:type="spellEnd"/>
      <w:r w:rsidRPr="49DF6553" w:rsidR="49DF6553">
        <w:rPr>
          <w:rFonts w:ascii="Arial" w:hAnsi="Arial" w:eastAsia="Arial" w:cs="Arial"/>
        </w:rPr>
        <w:t xml:space="preserve"> 1 kHz, 94 dB) opgenomen, net als een transducer back volume die is </w:t>
      </w:r>
      <w:proofErr w:type="spellStart"/>
      <w:r w:rsidRPr="49DF6553" w:rsidR="49DF6553">
        <w:rPr>
          <w:rFonts w:ascii="Arial" w:hAnsi="Arial" w:eastAsia="Arial" w:cs="Arial"/>
        </w:rPr>
        <w:t>ontwikkeld</w:t>
      </w:r>
      <w:proofErr w:type="spellEnd"/>
      <w:r w:rsidRPr="49DF6553" w:rsidR="49DF6553">
        <w:rPr>
          <w:rFonts w:ascii="Arial" w:hAnsi="Arial" w:eastAsia="Arial" w:cs="Arial"/>
        </w:rPr>
        <w:t xml:space="preserve"> om </w:t>
      </w:r>
      <w:proofErr w:type="spellStart"/>
      <w:r w:rsidRPr="49DF6553" w:rsidR="49DF6553">
        <w:rPr>
          <w:rFonts w:ascii="Arial" w:hAnsi="Arial" w:eastAsia="Arial" w:cs="Arial"/>
        </w:rPr>
        <w:t>reflectie</w:t>
      </w:r>
      <w:proofErr w:type="spellEnd"/>
      <w:r w:rsidRPr="49DF6553" w:rsidR="49DF6553">
        <w:rPr>
          <w:rFonts w:ascii="Arial" w:hAnsi="Arial" w:eastAsia="Arial" w:cs="Arial"/>
        </w:rPr>
        <w:t xml:space="preserve"> </w:t>
      </w:r>
      <w:proofErr w:type="spellStart"/>
      <w:r w:rsidRPr="49DF6553" w:rsidR="49DF6553">
        <w:rPr>
          <w:rFonts w:ascii="Arial" w:hAnsi="Arial" w:eastAsia="Arial" w:cs="Arial"/>
        </w:rPr>
        <w:t>binnen</w:t>
      </w:r>
      <w:proofErr w:type="spellEnd"/>
      <w:r w:rsidRPr="49DF6553" w:rsidR="49DF6553">
        <w:rPr>
          <w:rFonts w:ascii="Arial" w:hAnsi="Arial" w:eastAsia="Arial" w:cs="Arial"/>
        </w:rPr>
        <w:t xml:space="preserve"> de </w:t>
      </w:r>
      <w:proofErr w:type="spellStart"/>
      <w:r w:rsidRPr="49DF6553" w:rsidR="49DF6553">
        <w:rPr>
          <w:rFonts w:ascii="Arial" w:hAnsi="Arial" w:eastAsia="Arial" w:cs="Arial"/>
        </w:rPr>
        <w:t>behuizing</w:t>
      </w:r>
      <w:proofErr w:type="spellEnd"/>
      <w:r w:rsidRPr="49DF6553" w:rsidR="49DF6553">
        <w:rPr>
          <w:rFonts w:ascii="Arial" w:hAnsi="Arial" w:eastAsia="Arial" w:cs="Arial"/>
        </w:rPr>
        <w:t xml:space="preserve"> </w:t>
      </w:r>
      <w:proofErr w:type="spellStart"/>
      <w:r w:rsidRPr="49DF6553" w:rsidR="49DF6553">
        <w:rPr>
          <w:rFonts w:ascii="Arial" w:hAnsi="Arial" w:eastAsia="Arial" w:cs="Arial"/>
        </w:rPr>
        <w:t>te</w:t>
      </w:r>
      <w:proofErr w:type="spellEnd"/>
      <w:r w:rsidRPr="49DF6553" w:rsidR="49DF6553">
        <w:rPr>
          <w:rFonts w:ascii="Arial" w:hAnsi="Arial" w:eastAsia="Arial" w:cs="Arial"/>
        </w:rPr>
        <w:t xml:space="preserve"> </w:t>
      </w:r>
      <w:proofErr w:type="spellStart"/>
      <w:r w:rsidRPr="49DF6553" w:rsidR="49DF6553">
        <w:rPr>
          <w:rFonts w:ascii="Arial" w:hAnsi="Arial" w:eastAsia="Arial" w:cs="Arial"/>
        </w:rPr>
        <w:t>minimaliseren</w:t>
      </w:r>
      <w:proofErr w:type="spellEnd"/>
      <w:r w:rsidRPr="49DF6553" w:rsidR="49DF6553">
        <w:rPr>
          <w:rFonts w:ascii="Arial" w:hAnsi="Arial" w:eastAsia="Arial" w:cs="Arial"/>
        </w:rPr>
        <w:t xml:space="preserve"> en </w:t>
      </w:r>
      <w:proofErr w:type="spellStart"/>
      <w:r w:rsidRPr="49DF6553" w:rsidR="49DF6553">
        <w:rPr>
          <w:rFonts w:ascii="Arial" w:hAnsi="Arial" w:eastAsia="Arial" w:cs="Arial"/>
        </w:rPr>
        <w:t>een</w:t>
      </w:r>
      <w:proofErr w:type="spellEnd"/>
      <w:r w:rsidRPr="49DF6553" w:rsidR="49DF6553">
        <w:rPr>
          <w:rFonts w:ascii="Arial" w:hAnsi="Arial" w:eastAsia="Arial" w:cs="Arial"/>
        </w:rPr>
        <w:t xml:space="preserve"> </w:t>
      </w:r>
      <w:proofErr w:type="spellStart"/>
      <w:r w:rsidRPr="49DF6553" w:rsidR="49DF6553">
        <w:rPr>
          <w:rFonts w:ascii="Arial" w:hAnsi="Arial" w:eastAsia="Arial" w:cs="Arial"/>
        </w:rPr>
        <w:t>resonatorkamer</w:t>
      </w:r>
      <w:proofErr w:type="spellEnd"/>
      <w:r w:rsidRPr="49DF6553" w:rsidR="49DF6553">
        <w:rPr>
          <w:rFonts w:ascii="Arial" w:hAnsi="Arial" w:eastAsia="Arial" w:cs="Arial"/>
        </w:rPr>
        <w:t xml:space="preserve"> die </w:t>
      </w:r>
      <w:proofErr w:type="spellStart"/>
      <w:r w:rsidRPr="49DF6553" w:rsidR="49DF6553">
        <w:rPr>
          <w:rFonts w:ascii="Arial" w:hAnsi="Arial" w:eastAsia="Arial" w:cs="Arial"/>
        </w:rPr>
        <w:t>maskerende</w:t>
      </w:r>
      <w:proofErr w:type="spellEnd"/>
      <w:r w:rsidRPr="49DF6553" w:rsidR="49DF6553">
        <w:rPr>
          <w:rFonts w:ascii="Arial" w:hAnsi="Arial" w:eastAsia="Arial" w:cs="Arial"/>
        </w:rPr>
        <w:t xml:space="preserve"> </w:t>
      </w:r>
      <w:proofErr w:type="spellStart"/>
      <w:r w:rsidRPr="49DF6553" w:rsidR="49DF6553">
        <w:rPr>
          <w:rFonts w:ascii="Arial" w:hAnsi="Arial" w:eastAsia="Arial" w:cs="Arial"/>
        </w:rPr>
        <w:t>resonanties</w:t>
      </w:r>
      <w:proofErr w:type="spellEnd"/>
      <w:r w:rsidRPr="49DF6553" w:rsidR="49DF6553">
        <w:rPr>
          <w:rFonts w:ascii="Arial" w:hAnsi="Arial" w:eastAsia="Arial" w:cs="Arial"/>
        </w:rPr>
        <w:t xml:space="preserve"> in de </w:t>
      </w:r>
      <w:proofErr w:type="spellStart"/>
      <w:r w:rsidRPr="49DF6553" w:rsidR="49DF6553">
        <w:rPr>
          <w:rFonts w:ascii="Arial" w:hAnsi="Arial" w:eastAsia="Arial" w:cs="Arial"/>
        </w:rPr>
        <w:t>gehoorgang</w:t>
      </w:r>
      <w:proofErr w:type="spellEnd"/>
      <w:r w:rsidRPr="49DF6553" w:rsidR="49DF6553">
        <w:rPr>
          <w:rFonts w:ascii="Arial" w:hAnsi="Arial" w:eastAsia="Arial" w:cs="Arial"/>
        </w:rPr>
        <w:t xml:space="preserve"> </w:t>
      </w:r>
      <w:proofErr w:type="spellStart"/>
      <w:r w:rsidRPr="49DF6553" w:rsidR="49DF6553">
        <w:rPr>
          <w:rFonts w:ascii="Arial" w:hAnsi="Arial" w:eastAsia="Arial" w:cs="Arial"/>
        </w:rPr>
        <w:t>verwijdert</w:t>
      </w:r>
      <w:proofErr w:type="spellEnd"/>
      <w:r w:rsidRPr="49DF6553" w:rsidR="49DF6553">
        <w:rPr>
          <w:rFonts w:ascii="Arial" w:hAnsi="Arial" w:eastAsia="Arial" w:cs="Arial"/>
        </w:rPr>
        <w:t xml:space="preserve"> </w:t>
      </w:r>
      <w:proofErr w:type="spellStart"/>
      <w:r w:rsidRPr="49DF6553" w:rsidR="49DF6553">
        <w:rPr>
          <w:rFonts w:ascii="Arial" w:hAnsi="Arial" w:eastAsia="Arial" w:cs="Arial"/>
        </w:rPr>
        <w:t>voor</w:t>
      </w:r>
      <w:proofErr w:type="spellEnd"/>
      <w:r w:rsidRPr="49DF6553" w:rsidR="49DF6553">
        <w:rPr>
          <w:rFonts w:ascii="Arial" w:hAnsi="Arial" w:eastAsia="Arial" w:cs="Arial"/>
        </w:rPr>
        <w:t xml:space="preserve"> </w:t>
      </w:r>
      <w:proofErr w:type="spellStart"/>
      <w:r w:rsidRPr="49DF6553" w:rsidR="49DF6553">
        <w:rPr>
          <w:rFonts w:ascii="Arial" w:hAnsi="Arial" w:eastAsia="Arial" w:cs="Arial"/>
        </w:rPr>
        <w:t>meer</w:t>
      </w:r>
      <w:proofErr w:type="spellEnd"/>
      <w:r w:rsidRPr="49DF6553" w:rsidR="49DF6553">
        <w:rPr>
          <w:rFonts w:ascii="Arial" w:hAnsi="Arial" w:eastAsia="Arial" w:cs="Arial"/>
        </w:rPr>
        <w:t xml:space="preserve"> </w:t>
      </w:r>
      <w:proofErr w:type="spellStart"/>
      <w:r w:rsidRPr="49DF6553" w:rsidR="49DF6553">
        <w:rPr>
          <w:rFonts w:ascii="Arial" w:hAnsi="Arial" w:eastAsia="Arial" w:cs="Arial"/>
        </w:rPr>
        <w:t>verfijnde</w:t>
      </w:r>
      <w:proofErr w:type="spellEnd"/>
      <w:r w:rsidRPr="49DF6553" w:rsidR="49DF6553">
        <w:rPr>
          <w:rFonts w:ascii="Arial" w:hAnsi="Arial" w:eastAsia="Arial" w:cs="Arial"/>
        </w:rPr>
        <w:t xml:space="preserve"> en </w:t>
      </w:r>
      <w:proofErr w:type="spellStart"/>
      <w:r w:rsidRPr="49DF6553" w:rsidR="49DF6553">
        <w:rPr>
          <w:rFonts w:ascii="Arial" w:hAnsi="Arial" w:eastAsia="Arial" w:cs="Arial"/>
        </w:rPr>
        <w:t>gedetailleerde</w:t>
      </w:r>
      <w:proofErr w:type="spellEnd"/>
      <w:r w:rsidRPr="49DF6553" w:rsidR="49DF6553">
        <w:rPr>
          <w:rFonts w:ascii="Arial" w:hAnsi="Arial" w:eastAsia="Arial" w:cs="Arial"/>
        </w:rPr>
        <w:t xml:space="preserve"> treble. Met </w:t>
      </w:r>
      <w:proofErr w:type="spellStart"/>
      <w:r w:rsidRPr="49DF6553" w:rsidR="49DF6553">
        <w:rPr>
          <w:rFonts w:ascii="Arial" w:hAnsi="Arial" w:eastAsia="Arial" w:cs="Arial"/>
        </w:rPr>
        <w:t>een</w:t>
      </w:r>
      <w:proofErr w:type="spellEnd"/>
      <w:r w:rsidRPr="49DF6553" w:rsidR="49DF6553">
        <w:rPr>
          <w:rFonts w:ascii="Arial" w:hAnsi="Arial" w:eastAsia="Arial" w:cs="Arial"/>
        </w:rPr>
        <w:t xml:space="preserve"> </w:t>
      </w:r>
      <w:proofErr w:type="spellStart"/>
      <w:r w:rsidRPr="49DF6553" w:rsidR="49DF6553">
        <w:rPr>
          <w:rFonts w:ascii="Arial" w:hAnsi="Arial" w:eastAsia="Arial" w:cs="Arial"/>
        </w:rPr>
        <w:t>frequentierespons</w:t>
      </w:r>
      <w:proofErr w:type="spellEnd"/>
      <w:r w:rsidRPr="49DF6553" w:rsidR="49DF6553">
        <w:rPr>
          <w:rFonts w:ascii="Arial" w:hAnsi="Arial" w:eastAsia="Arial" w:cs="Arial"/>
        </w:rPr>
        <w:t xml:space="preserve"> van 6 Hz-20 kHz </w:t>
      </w:r>
      <w:proofErr w:type="spellStart"/>
      <w:r w:rsidRPr="49DF6553" w:rsidR="49DF6553">
        <w:rPr>
          <w:rFonts w:ascii="Arial" w:hAnsi="Arial" w:eastAsia="Arial" w:cs="Arial"/>
        </w:rPr>
        <w:t>levert</w:t>
      </w:r>
      <w:proofErr w:type="spellEnd"/>
      <w:r w:rsidRPr="49DF6553" w:rsidR="49DF6553">
        <w:rPr>
          <w:rFonts w:ascii="Arial" w:hAnsi="Arial" w:eastAsia="Arial" w:cs="Arial"/>
        </w:rPr>
        <w:t xml:space="preserve"> de IE 300 </w:t>
      </w:r>
      <w:proofErr w:type="spellStart"/>
      <w:r w:rsidRPr="49DF6553" w:rsidR="49DF6553">
        <w:rPr>
          <w:rFonts w:ascii="Arial" w:hAnsi="Arial" w:eastAsia="Arial" w:cs="Arial"/>
        </w:rPr>
        <w:t>heldere</w:t>
      </w:r>
      <w:proofErr w:type="spellEnd"/>
      <w:r w:rsidRPr="49DF6553" w:rsidR="49DF6553">
        <w:rPr>
          <w:rFonts w:ascii="Arial" w:hAnsi="Arial" w:eastAsia="Arial" w:cs="Arial"/>
        </w:rPr>
        <w:t xml:space="preserve"> </w:t>
      </w:r>
      <w:proofErr w:type="spellStart"/>
      <w:r w:rsidRPr="49DF6553" w:rsidR="49DF6553">
        <w:rPr>
          <w:rFonts w:ascii="Arial" w:hAnsi="Arial" w:eastAsia="Arial" w:cs="Arial"/>
        </w:rPr>
        <w:t>hoge</w:t>
      </w:r>
      <w:proofErr w:type="spellEnd"/>
      <w:r w:rsidRPr="49DF6553" w:rsidR="49DF6553">
        <w:rPr>
          <w:rFonts w:ascii="Arial" w:hAnsi="Arial" w:eastAsia="Arial" w:cs="Arial"/>
        </w:rPr>
        <w:t xml:space="preserve"> </w:t>
      </w:r>
      <w:proofErr w:type="spellStart"/>
      <w:r w:rsidRPr="49DF6553" w:rsidR="49DF6553">
        <w:rPr>
          <w:rFonts w:ascii="Arial" w:hAnsi="Arial" w:eastAsia="Arial" w:cs="Arial"/>
        </w:rPr>
        <w:t>frequenties</w:t>
      </w:r>
      <w:proofErr w:type="spellEnd"/>
      <w:r w:rsidRPr="49DF6553" w:rsidR="49DF6553">
        <w:rPr>
          <w:rFonts w:ascii="Arial" w:hAnsi="Arial" w:eastAsia="Arial" w:cs="Arial"/>
        </w:rPr>
        <w:t xml:space="preserve"> met </w:t>
      </w:r>
      <w:proofErr w:type="spellStart"/>
      <w:r w:rsidRPr="49DF6553" w:rsidR="49DF6553">
        <w:rPr>
          <w:rFonts w:ascii="Arial" w:hAnsi="Arial" w:eastAsia="Arial" w:cs="Arial"/>
        </w:rPr>
        <w:t>een</w:t>
      </w:r>
      <w:proofErr w:type="spellEnd"/>
      <w:r w:rsidRPr="49DF6553" w:rsidR="49DF6553">
        <w:rPr>
          <w:rFonts w:ascii="Arial" w:hAnsi="Arial" w:eastAsia="Arial" w:cs="Arial"/>
        </w:rPr>
        <w:t xml:space="preserve"> </w:t>
      </w:r>
      <w:proofErr w:type="spellStart"/>
      <w:r w:rsidRPr="49DF6553" w:rsidR="49DF6553">
        <w:rPr>
          <w:rFonts w:ascii="Arial" w:hAnsi="Arial" w:eastAsia="Arial" w:cs="Arial"/>
        </w:rPr>
        <w:t>subtiele</w:t>
      </w:r>
      <w:proofErr w:type="spellEnd"/>
      <w:r w:rsidRPr="49DF6553" w:rsidR="49DF6553">
        <w:rPr>
          <w:rFonts w:ascii="Arial" w:hAnsi="Arial" w:eastAsia="Arial" w:cs="Arial"/>
        </w:rPr>
        <w:t xml:space="preserve"> en </w:t>
      </w:r>
      <w:proofErr w:type="spellStart"/>
      <w:r w:rsidRPr="49DF6553" w:rsidR="49DF6553">
        <w:rPr>
          <w:rFonts w:ascii="Arial" w:hAnsi="Arial" w:eastAsia="Arial" w:cs="Arial"/>
        </w:rPr>
        <w:t>warme</w:t>
      </w:r>
      <w:proofErr w:type="spellEnd"/>
      <w:r w:rsidRPr="49DF6553" w:rsidR="49DF6553">
        <w:rPr>
          <w:rFonts w:ascii="Arial" w:hAnsi="Arial" w:eastAsia="Arial" w:cs="Arial"/>
        </w:rPr>
        <w:t xml:space="preserve"> </w:t>
      </w:r>
      <w:proofErr w:type="spellStart"/>
      <w:r w:rsidRPr="49DF6553" w:rsidR="49DF6553">
        <w:rPr>
          <w:rFonts w:ascii="Arial" w:hAnsi="Arial" w:eastAsia="Arial" w:cs="Arial"/>
        </w:rPr>
        <w:t>muzikaliteit</w:t>
      </w:r>
      <w:proofErr w:type="spellEnd"/>
      <w:r w:rsidRPr="49DF6553" w:rsidR="49DF6553">
        <w:rPr>
          <w:rFonts w:ascii="Arial" w:hAnsi="Arial" w:eastAsia="Arial" w:cs="Arial"/>
        </w:rPr>
        <w:t xml:space="preserve"> die vocals </w:t>
      </w:r>
      <w:proofErr w:type="spellStart"/>
      <w:r w:rsidRPr="49DF6553" w:rsidR="49DF6553">
        <w:rPr>
          <w:rFonts w:ascii="Arial" w:hAnsi="Arial" w:eastAsia="Arial" w:cs="Arial"/>
        </w:rPr>
        <w:t>intiemer</w:t>
      </w:r>
      <w:proofErr w:type="spellEnd"/>
      <w:r w:rsidRPr="49DF6553" w:rsidR="49DF6553">
        <w:rPr>
          <w:rFonts w:ascii="Arial" w:hAnsi="Arial" w:eastAsia="Arial" w:cs="Arial"/>
        </w:rPr>
        <w:t xml:space="preserve"> </w:t>
      </w:r>
      <w:proofErr w:type="spellStart"/>
      <w:r w:rsidRPr="49DF6553" w:rsidR="49DF6553">
        <w:rPr>
          <w:rFonts w:ascii="Arial" w:hAnsi="Arial" w:eastAsia="Arial" w:cs="Arial"/>
        </w:rPr>
        <w:t>laat</w:t>
      </w:r>
      <w:proofErr w:type="spellEnd"/>
      <w:r w:rsidRPr="49DF6553" w:rsidR="49DF6553">
        <w:rPr>
          <w:rFonts w:ascii="Arial" w:hAnsi="Arial" w:eastAsia="Arial" w:cs="Arial"/>
        </w:rPr>
        <w:t xml:space="preserve"> </w:t>
      </w:r>
      <w:proofErr w:type="spellStart"/>
      <w:r w:rsidRPr="49DF6553" w:rsidR="49DF6553">
        <w:rPr>
          <w:rFonts w:ascii="Arial" w:hAnsi="Arial" w:eastAsia="Arial" w:cs="Arial"/>
        </w:rPr>
        <w:t>klinken</w:t>
      </w:r>
      <w:proofErr w:type="spellEnd"/>
      <w:r w:rsidRPr="49DF6553" w:rsidR="49DF6553">
        <w:rPr>
          <w:rFonts w:ascii="Arial" w:hAnsi="Arial" w:eastAsia="Arial" w:cs="Arial"/>
        </w:rPr>
        <w:t>.</w:t>
      </w:r>
    </w:p>
    <w:p xmlns:wp14="http://schemas.microsoft.com/office/word/2010/wordml" w14:paraId="672A6659" wp14:textId="77777777">
      <w:pPr>
        <w:shd w:val="clear" w:color="auto" w:fill="FFFFFF"/>
        <w:spacing w:before="0" w:after="0"/>
      </w:pPr>
      <w:r w:rsidR="49DF6553">
        <w:drawing>
          <wp:inline xmlns:wp14="http://schemas.microsoft.com/office/word/2010/wordprocessingDrawing" wp14:editId="418B5467" wp14:anchorId="0C2767F9">
            <wp:extent cx="4867274" cy="5048252"/>
            <wp:effectExtent l="0" t="0" r="0" b="0"/>
            <wp:docPr id="100001" name="" descr="The new IE 300 features a refined version of Sennheiser’s acclaimed 7mm Extra Wide Band (XWB) transducer for superior sound quality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d40b333574ba4e20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867274" cy="5048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49DF6553" w14:paraId="68048979" wp14:textId="77777777">
      <w:pPr>
        <w:shd w:val="clear" w:color="auto" w:fill="FFFFFF" w:themeFill="background1"/>
        <w:spacing w:before="0" w:after="0"/>
        <w:rPr>
          <w:rFonts w:ascii="Arial" w:hAnsi="Arial" w:eastAsia="Arial" w:cs="Arial"/>
          <w:i w:val="1"/>
          <w:iCs w:val="1"/>
          <w:sz w:val="16"/>
          <w:szCs w:val="16"/>
        </w:rPr>
      </w:pPr>
      <w:r w:rsidRPr="49DF6553" w:rsidR="49DF6553">
        <w:rPr>
          <w:rFonts w:ascii="Arial" w:hAnsi="Arial" w:eastAsia="Arial" w:cs="Arial"/>
          <w:i w:val="1"/>
          <w:iCs w:val="1"/>
          <w:sz w:val="18"/>
          <w:szCs w:val="18"/>
        </w:rPr>
        <w:t xml:space="preserve">De </w:t>
      </w:r>
      <w:proofErr w:type="spellStart"/>
      <w:r w:rsidRPr="49DF6553" w:rsidR="49DF6553">
        <w:rPr>
          <w:rFonts w:ascii="Arial" w:hAnsi="Arial" w:eastAsia="Arial" w:cs="Arial"/>
          <w:i w:val="1"/>
          <w:iCs w:val="1"/>
          <w:sz w:val="18"/>
          <w:szCs w:val="18"/>
        </w:rPr>
        <w:t>nieuwe</w:t>
      </w:r>
      <w:proofErr w:type="spellEnd"/>
      <w:r w:rsidRPr="49DF6553" w:rsidR="49DF6553">
        <w:rPr>
          <w:rFonts w:ascii="Arial" w:hAnsi="Arial" w:eastAsia="Arial" w:cs="Arial"/>
          <w:i w:val="1"/>
          <w:iCs w:val="1"/>
          <w:sz w:val="18"/>
          <w:szCs w:val="18"/>
        </w:rPr>
        <w:t xml:space="preserve"> IE 300 is </w:t>
      </w:r>
      <w:proofErr w:type="spellStart"/>
      <w:r w:rsidRPr="49DF6553" w:rsidR="49DF6553">
        <w:rPr>
          <w:rFonts w:ascii="Arial" w:hAnsi="Arial" w:eastAsia="Arial" w:cs="Arial"/>
          <w:i w:val="1"/>
          <w:iCs w:val="1"/>
          <w:sz w:val="18"/>
          <w:szCs w:val="18"/>
        </w:rPr>
        <w:t>voorzien</w:t>
      </w:r>
      <w:proofErr w:type="spellEnd"/>
      <w:r w:rsidRPr="49DF6553" w:rsidR="49DF6553">
        <w:rPr>
          <w:rFonts w:ascii="Arial" w:hAnsi="Arial" w:eastAsia="Arial" w:cs="Arial"/>
          <w:i w:val="1"/>
          <w:iCs w:val="1"/>
          <w:sz w:val="18"/>
          <w:szCs w:val="18"/>
        </w:rPr>
        <w:t xml:space="preserve"> van </w:t>
      </w:r>
      <w:proofErr w:type="spellStart"/>
      <w:r w:rsidRPr="49DF6553" w:rsidR="49DF6553">
        <w:rPr>
          <w:rFonts w:ascii="Arial" w:hAnsi="Arial" w:eastAsia="Arial" w:cs="Arial"/>
          <w:i w:val="1"/>
          <w:iCs w:val="1"/>
          <w:sz w:val="18"/>
          <w:szCs w:val="18"/>
        </w:rPr>
        <w:t>een</w:t>
      </w:r>
      <w:proofErr w:type="spellEnd"/>
      <w:r w:rsidRPr="49DF6553" w:rsidR="49DF6553">
        <w:rPr>
          <w:rFonts w:ascii="Arial" w:hAnsi="Arial" w:eastAsia="Arial" w:cs="Arial"/>
          <w:i w:val="1"/>
          <w:iCs w:val="1"/>
          <w:sz w:val="18"/>
          <w:szCs w:val="18"/>
        </w:rPr>
        <w:t xml:space="preserve"> </w:t>
      </w:r>
      <w:proofErr w:type="spellStart"/>
      <w:r w:rsidRPr="49DF6553" w:rsidR="49DF6553">
        <w:rPr>
          <w:rFonts w:ascii="Arial" w:hAnsi="Arial" w:eastAsia="Arial" w:cs="Arial"/>
          <w:i w:val="1"/>
          <w:iCs w:val="1"/>
          <w:sz w:val="18"/>
          <w:szCs w:val="18"/>
        </w:rPr>
        <w:t>verfijnde</w:t>
      </w:r>
      <w:proofErr w:type="spellEnd"/>
      <w:r w:rsidRPr="49DF6553" w:rsidR="49DF6553">
        <w:rPr>
          <w:rFonts w:ascii="Arial" w:hAnsi="Arial" w:eastAsia="Arial" w:cs="Arial"/>
          <w:i w:val="1"/>
          <w:iCs w:val="1"/>
          <w:sz w:val="18"/>
          <w:szCs w:val="18"/>
        </w:rPr>
        <w:t xml:space="preserve"> </w:t>
      </w:r>
      <w:proofErr w:type="spellStart"/>
      <w:r w:rsidRPr="49DF6553" w:rsidR="49DF6553">
        <w:rPr>
          <w:rFonts w:ascii="Arial" w:hAnsi="Arial" w:eastAsia="Arial" w:cs="Arial"/>
          <w:i w:val="1"/>
          <w:iCs w:val="1"/>
          <w:sz w:val="18"/>
          <w:szCs w:val="18"/>
        </w:rPr>
        <w:t>versie</w:t>
      </w:r>
      <w:proofErr w:type="spellEnd"/>
      <w:r w:rsidRPr="49DF6553" w:rsidR="49DF6553">
        <w:rPr>
          <w:rFonts w:ascii="Arial" w:hAnsi="Arial" w:eastAsia="Arial" w:cs="Arial"/>
          <w:i w:val="1"/>
          <w:iCs w:val="1"/>
          <w:sz w:val="18"/>
          <w:szCs w:val="18"/>
        </w:rPr>
        <w:t xml:space="preserve"> van </w:t>
      </w:r>
      <w:proofErr w:type="spellStart"/>
      <w:r w:rsidRPr="49DF6553" w:rsidR="49DF6553">
        <w:rPr>
          <w:rFonts w:ascii="Arial" w:hAnsi="Arial" w:eastAsia="Arial" w:cs="Arial"/>
          <w:i w:val="1"/>
          <w:iCs w:val="1"/>
          <w:sz w:val="18"/>
          <w:szCs w:val="18"/>
        </w:rPr>
        <w:t>Sennheisers</w:t>
      </w:r>
      <w:proofErr w:type="spellEnd"/>
      <w:r w:rsidRPr="49DF6553" w:rsidR="49DF6553">
        <w:rPr>
          <w:rFonts w:ascii="Arial" w:hAnsi="Arial" w:eastAsia="Arial" w:cs="Arial"/>
          <w:i w:val="1"/>
          <w:iCs w:val="1"/>
          <w:sz w:val="18"/>
          <w:szCs w:val="18"/>
        </w:rPr>
        <w:t xml:space="preserve"> </w:t>
      </w:r>
      <w:proofErr w:type="spellStart"/>
      <w:r w:rsidRPr="49DF6553" w:rsidR="49DF6553">
        <w:rPr>
          <w:rFonts w:ascii="Arial" w:hAnsi="Arial" w:eastAsia="Arial" w:cs="Arial"/>
          <w:i w:val="1"/>
          <w:iCs w:val="1"/>
          <w:sz w:val="18"/>
          <w:szCs w:val="18"/>
        </w:rPr>
        <w:t>veelgeprezen</w:t>
      </w:r>
      <w:proofErr w:type="spellEnd"/>
      <w:r w:rsidRPr="49DF6553" w:rsidR="49DF6553">
        <w:rPr>
          <w:rFonts w:ascii="Arial" w:hAnsi="Arial" w:eastAsia="Arial" w:cs="Arial"/>
          <w:i w:val="1"/>
          <w:iCs w:val="1"/>
          <w:sz w:val="18"/>
          <w:szCs w:val="18"/>
        </w:rPr>
        <w:t xml:space="preserve"> 7-mm XWB-transducer (Extra Wide Band) </w:t>
      </w:r>
      <w:proofErr w:type="spellStart"/>
      <w:r w:rsidRPr="49DF6553" w:rsidR="49DF6553">
        <w:rPr>
          <w:rFonts w:ascii="Arial" w:hAnsi="Arial" w:eastAsia="Arial" w:cs="Arial"/>
          <w:i w:val="1"/>
          <w:iCs w:val="1"/>
          <w:sz w:val="18"/>
          <w:szCs w:val="18"/>
        </w:rPr>
        <w:t>voor</w:t>
      </w:r>
      <w:proofErr w:type="spellEnd"/>
      <w:r w:rsidRPr="49DF6553" w:rsidR="49DF6553">
        <w:rPr>
          <w:rFonts w:ascii="Arial" w:hAnsi="Arial" w:eastAsia="Arial" w:cs="Arial"/>
          <w:i w:val="1"/>
          <w:iCs w:val="1"/>
          <w:sz w:val="18"/>
          <w:szCs w:val="18"/>
        </w:rPr>
        <w:t xml:space="preserve"> </w:t>
      </w:r>
      <w:proofErr w:type="spellStart"/>
      <w:r w:rsidRPr="49DF6553" w:rsidR="49DF6553">
        <w:rPr>
          <w:rFonts w:ascii="Arial" w:hAnsi="Arial" w:eastAsia="Arial" w:cs="Arial"/>
          <w:i w:val="1"/>
          <w:iCs w:val="1"/>
          <w:sz w:val="18"/>
          <w:szCs w:val="18"/>
        </w:rPr>
        <w:t>een</w:t>
      </w:r>
      <w:proofErr w:type="spellEnd"/>
      <w:r w:rsidRPr="49DF6553" w:rsidR="49DF6553">
        <w:rPr>
          <w:rFonts w:ascii="Arial" w:hAnsi="Arial" w:eastAsia="Arial" w:cs="Arial"/>
          <w:i w:val="1"/>
          <w:iCs w:val="1"/>
          <w:sz w:val="18"/>
          <w:szCs w:val="18"/>
        </w:rPr>
        <w:t xml:space="preserve"> </w:t>
      </w:r>
      <w:proofErr w:type="spellStart"/>
      <w:r w:rsidRPr="49DF6553" w:rsidR="49DF6553">
        <w:rPr>
          <w:rFonts w:ascii="Arial" w:hAnsi="Arial" w:eastAsia="Arial" w:cs="Arial"/>
          <w:i w:val="1"/>
          <w:iCs w:val="1"/>
          <w:sz w:val="18"/>
          <w:szCs w:val="18"/>
        </w:rPr>
        <w:t>superieure</w:t>
      </w:r>
      <w:proofErr w:type="spellEnd"/>
      <w:r w:rsidRPr="49DF6553" w:rsidR="49DF6553">
        <w:rPr>
          <w:rFonts w:ascii="Arial" w:hAnsi="Arial" w:eastAsia="Arial" w:cs="Arial"/>
          <w:i w:val="1"/>
          <w:iCs w:val="1"/>
          <w:sz w:val="18"/>
          <w:szCs w:val="18"/>
        </w:rPr>
        <w:t xml:space="preserve"> </w:t>
      </w:r>
      <w:proofErr w:type="spellStart"/>
      <w:r w:rsidRPr="49DF6553" w:rsidR="49DF6553">
        <w:rPr>
          <w:rFonts w:ascii="Arial" w:hAnsi="Arial" w:eastAsia="Arial" w:cs="Arial"/>
          <w:i w:val="1"/>
          <w:iCs w:val="1"/>
          <w:sz w:val="18"/>
          <w:szCs w:val="18"/>
        </w:rPr>
        <w:t>geluidskwaliteit</w:t>
      </w:r>
      <w:proofErr w:type="spellEnd"/>
    </w:p>
    <w:p w:rsidR="49DF6553" w:rsidP="49DF6553" w:rsidRDefault="49DF6553" w14:paraId="69D6C734" w14:textId="76CEB69D">
      <w:pPr>
        <w:pStyle w:val="Normal"/>
        <w:shd w:val="clear" w:color="auto" w:fill="FFFFFF" w:themeFill="background1"/>
        <w:spacing w:before="0" w:after="0"/>
        <w:rPr>
          <w:rFonts w:ascii="Arial" w:hAnsi="Arial" w:eastAsia="Arial" w:cs="Arial"/>
          <w:i w:val="1"/>
          <w:iCs w:val="1"/>
          <w:sz w:val="18"/>
          <w:szCs w:val="18"/>
        </w:rPr>
      </w:pPr>
    </w:p>
    <w:p xmlns:wp14="http://schemas.microsoft.com/office/word/2010/wordml" w:rsidP="49DF6553" w14:paraId="49E32897" wp14:textId="23BEE783">
      <w:pPr>
        <w:shd w:val="clear" w:color="auto" w:fill="FFFFFF" w:themeFill="background1"/>
        <w:spacing w:before="0" w:after="390" w:line="456" w:lineRule="atLeast"/>
      </w:pPr>
      <w:r w:rsidRPr="49DF6553" w:rsidR="49DF6553">
        <w:rPr>
          <w:rFonts w:ascii="Arial" w:hAnsi="Arial" w:eastAsia="Arial" w:cs="Arial"/>
        </w:rPr>
        <w:t>“</w:t>
      </w:r>
      <w:proofErr w:type="spellStart"/>
      <w:r w:rsidRPr="49DF6553" w:rsidR="49DF6553">
        <w:rPr>
          <w:rFonts w:ascii="Arial" w:hAnsi="Arial" w:eastAsia="Arial" w:cs="Arial"/>
        </w:rPr>
        <w:t>Als</w:t>
      </w:r>
      <w:proofErr w:type="spellEnd"/>
      <w:r w:rsidRPr="49DF6553" w:rsidR="49DF6553">
        <w:rPr>
          <w:rFonts w:ascii="Arial" w:hAnsi="Arial" w:eastAsia="Arial" w:cs="Arial"/>
        </w:rPr>
        <w:t xml:space="preserve"> </w:t>
      </w:r>
      <w:proofErr w:type="spellStart"/>
      <w:r w:rsidRPr="49DF6553" w:rsidR="49DF6553">
        <w:rPr>
          <w:rFonts w:ascii="Arial" w:hAnsi="Arial" w:eastAsia="Arial" w:cs="Arial"/>
        </w:rPr>
        <w:t>muziek</w:t>
      </w:r>
      <w:proofErr w:type="spellEnd"/>
      <w:r w:rsidRPr="49DF6553" w:rsidR="49DF6553">
        <w:rPr>
          <w:rFonts w:ascii="Arial" w:hAnsi="Arial" w:eastAsia="Arial" w:cs="Arial"/>
        </w:rPr>
        <w:t xml:space="preserve"> je </w:t>
      </w:r>
      <w:proofErr w:type="spellStart"/>
      <w:r w:rsidRPr="49DF6553" w:rsidR="49DF6553">
        <w:rPr>
          <w:rFonts w:ascii="Arial" w:hAnsi="Arial" w:eastAsia="Arial" w:cs="Arial"/>
        </w:rPr>
        <w:t>passie</w:t>
      </w:r>
      <w:proofErr w:type="spellEnd"/>
      <w:r w:rsidRPr="49DF6553" w:rsidR="49DF6553">
        <w:rPr>
          <w:rFonts w:ascii="Arial" w:hAnsi="Arial" w:eastAsia="Arial" w:cs="Arial"/>
        </w:rPr>
        <w:t xml:space="preserve"> is, </w:t>
      </w:r>
      <w:proofErr w:type="spellStart"/>
      <w:r w:rsidRPr="49DF6553" w:rsidR="49DF6553">
        <w:rPr>
          <w:rFonts w:ascii="Arial" w:hAnsi="Arial" w:eastAsia="Arial" w:cs="Arial"/>
        </w:rPr>
        <w:t>telt</w:t>
      </w:r>
      <w:proofErr w:type="spellEnd"/>
      <w:r w:rsidRPr="49DF6553" w:rsidR="49DF6553">
        <w:rPr>
          <w:rFonts w:ascii="Arial" w:hAnsi="Arial" w:eastAsia="Arial" w:cs="Arial"/>
        </w:rPr>
        <w:t xml:space="preserve"> elk detail. </w:t>
      </w:r>
      <w:proofErr w:type="spellStart"/>
      <w:r w:rsidRPr="49DF6553" w:rsidR="49DF6553">
        <w:rPr>
          <w:rFonts w:ascii="Arial" w:hAnsi="Arial" w:eastAsia="Arial" w:cs="Arial"/>
        </w:rPr>
        <w:t>Daarom</w:t>
      </w:r>
      <w:proofErr w:type="spellEnd"/>
      <w:r w:rsidRPr="49DF6553" w:rsidR="49DF6553">
        <w:rPr>
          <w:rFonts w:ascii="Arial" w:hAnsi="Arial" w:eastAsia="Arial" w:cs="Arial"/>
        </w:rPr>
        <w:t xml:space="preserve"> </w:t>
      </w:r>
      <w:proofErr w:type="spellStart"/>
      <w:r w:rsidRPr="49DF6553" w:rsidR="49DF6553">
        <w:rPr>
          <w:rFonts w:ascii="Arial" w:hAnsi="Arial" w:eastAsia="Arial" w:cs="Arial"/>
        </w:rPr>
        <w:t>hebben</w:t>
      </w:r>
      <w:proofErr w:type="spellEnd"/>
      <w:r w:rsidRPr="49DF6553" w:rsidR="49DF6553">
        <w:rPr>
          <w:rFonts w:ascii="Arial" w:hAnsi="Arial" w:eastAsia="Arial" w:cs="Arial"/>
        </w:rPr>
        <w:t xml:space="preserve"> we de IE 300 </w:t>
      </w:r>
      <w:proofErr w:type="spellStart"/>
      <w:r w:rsidRPr="49DF6553" w:rsidR="49DF6553">
        <w:rPr>
          <w:rFonts w:ascii="Arial" w:hAnsi="Arial" w:eastAsia="Arial" w:cs="Arial"/>
        </w:rPr>
        <w:t>zorgvuldig</w:t>
      </w:r>
      <w:proofErr w:type="spellEnd"/>
      <w:r w:rsidRPr="49DF6553" w:rsidR="49DF6553">
        <w:rPr>
          <w:rFonts w:ascii="Arial" w:hAnsi="Arial" w:eastAsia="Arial" w:cs="Arial"/>
        </w:rPr>
        <w:t xml:space="preserve"> </w:t>
      </w:r>
      <w:proofErr w:type="spellStart"/>
      <w:r w:rsidRPr="49DF6553" w:rsidR="49DF6553">
        <w:rPr>
          <w:rFonts w:ascii="Arial" w:hAnsi="Arial" w:eastAsia="Arial" w:cs="Arial"/>
        </w:rPr>
        <w:t>ontworpen</w:t>
      </w:r>
      <w:proofErr w:type="spellEnd"/>
      <w:r w:rsidRPr="49DF6553" w:rsidR="49DF6553">
        <w:rPr>
          <w:rFonts w:ascii="Arial" w:hAnsi="Arial" w:eastAsia="Arial" w:cs="Arial"/>
        </w:rPr>
        <w:t xml:space="preserve"> </w:t>
      </w:r>
      <w:proofErr w:type="spellStart"/>
      <w:r w:rsidRPr="49DF6553" w:rsidR="49DF6553">
        <w:rPr>
          <w:rFonts w:ascii="Arial" w:hAnsi="Arial" w:eastAsia="Arial" w:cs="Arial"/>
        </w:rPr>
        <w:t>zodat</w:t>
      </w:r>
      <w:proofErr w:type="spellEnd"/>
      <w:r w:rsidRPr="49DF6553" w:rsidR="49DF6553">
        <w:rPr>
          <w:rFonts w:ascii="Arial" w:hAnsi="Arial" w:eastAsia="Arial" w:cs="Arial"/>
        </w:rPr>
        <w:t xml:space="preserve"> </w:t>
      </w:r>
      <w:proofErr w:type="spellStart"/>
      <w:r w:rsidRPr="49DF6553" w:rsidR="49DF6553">
        <w:rPr>
          <w:rFonts w:ascii="Arial" w:hAnsi="Arial" w:eastAsia="Arial" w:cs="Arial"/>
        </w:rPr>
        <w:t>luisteraars</w:t>
      </w:r>
      <w:proofErr w:type="spellEnd"/>
      <w:r w:rsidRPr="49DF6553" w:rsidR="49DF6553">
        <w:rPr>
          <w:rFonts w:ascii="Arial" w:hAnsi="Arial" w:eastAsia="Arial" w:cs="Arial"/>
        </w:rPr>
        <w:t xml:space="preserve"> </w:t>
      </w:r>
      <w:proofErr w:type="spellStart"/>
      <w:r w:rsidRPr="49DF6553" w:rsidR="49DF6553">
        <w:rPr>
          <w:rFonts w:ascii="Arial" w:hAnsi="Arial" w:eastAsia="Arial" w:cs="Arial"/>
        </w:rPr>
        <w:t>elke</w:t>
      </w:r>
      <w:proofErr w:type="spellEnd"/>
      <w:r w:rsidRPr="49DF6553" w:rsidR="49DF6553">
        <w:rPr>
          <w:rFonts w:ascii="Arial" w:hAnsi="Arial" w:eastAsia="Arial" w:cs="Arial"/>
        </w:rPr>
        <w:t xml:space="preserve"> nuance in </w:t>
      </w:r>
      <w:proofErr w:type="spellStart"/>
      <w:r w:rsidRPr="49DF6553" w:rsidR="49DF6553">
        <w:rPr>
          <w:rFonts w:ascii="Arial" w:hAnsi="Arial" w:eastAsia="Arial" w:cs="Arial"/>
        </w:rPr>
        <w:t>hun</w:t>
      </w:r>
      <w:proofErr w:type="spellEnd"/>
      <w:r w:rsidRPr="49DF6553" w:rsidR="49DF6553">
        <w:rPr>
          <w:rFonts w:ascii="Arial" w:hAnsi="Arial" w:eastAsia="Arial" w:cs="Arial"/>
        </w:rPr>
        <w:t xml:space="preserve"> </w:t>
      </w:r>
      <w:proofErr w:type="spellStart"/>
      <w:r w:rsidRPr="49DF6553" w:rsidR="49DF6553">
        <w:rPr>
          <w:rFonts w:ascii="Arial" w:hAnsi="Arial" w:eastAsia="Arial" w:cs="Arial"/>
        </w:rPr>
        <w:t>muziek</w:t>
      </w:r>
      <w:proofErr w:type="spellEnd"/>
      <w:r w:rsidRPr="49DF6553" w:rsidR="49DF6553">
        <w:rPr>
          <w:rFonts w:ascii="Arial" w:hAnsi="Arial" w:eastAsia="Arial" w:cs="Arial"/>
        </w:rPr>
        <w:t xml:space="preserve"> </w:t>
      </w:r>
      <w:proofErr w:type="spellStart"/>
      <w:r w:rsidRPr="49DF6553" w:rsidR="49DF6553">
        <w:rPr>
          <w:rFonts w:ascii="Arial" w:hAnsi="Arial" w:eastAsia="Arial" w:cs="Arial"/>
        </w:rPr>
        <w:t>kunnen</w:t>
      </w:r>
      <w:proofErr w:type="spellEnd"/>
      <w:r w:rsidRPr="49DF6553" w:rsidR="49DF6553">
        <w:rPr>
          <w:rFonts w:ascii="Arial" w:hAnsi="Arial" w:eastAsia="Arial" w:cs="Arial"/>
        </w:rPr>
        <w:t xml:space="preserve"> </w:t>
      </w:r>
      <w:proofErr w:type="spellStart"/>
      <w:r w:rsidRPr="49DF6553" w:rsidR="49DF6553">
        <w:rPr>
          <w:rFonts w:ascii="Arial" w:hAnsi="Arial" w:eastAsia="Arial" w:cs="Arial"/>
        </w:rPr>
        <w:t>horen</w:t>
      </w:r>
      <w:proofErr w:type="spellEnd"/>
      <w:r w:rsidRPr="49DF6553" w:rsidR="49DF6553">
        <w:rPr>
          <w:rFonts w:ascii="Arial" w:hAnsi="Arial" w:eastAsia="Arial" w:cs="Arial"/>
        </w:rPr>
        <w:t xml:space="preserve">”, </w:t>
      </w:r>
      <w:proofErr w:type="spellStart"/>
      <w:r w:rsidRPr="49DF6553" w:rsidR="49DF6553">
        <w:rPr>
          <w:rFonts w:ascii="Arial" w:hAnsi="Arial" w:eastAsia="Arial" w:cs="Arial"/>
        </w:rPr>
        <w:t>zegt</w:t>
      </w:r>
      <w:proofErr w:type="spellEnd"/>
      <w:r w:rsidRPr="49DF6553" w:rsidR="49DF6553">
        <w:rPr>
          <w:rFonts w:ascii="Arial" w:hAnsi="Arial" w:eastAsia="Arial" w:cs="Arial"/>
        </w:rPr>
        <w:t xml:space="preserve"> Jermo </w:t>
      </w:r>
      <w:proofErr w:type="spellStart"/>
      <w:r w:rsidRPr="49DF6553" w:rsidR="49DF6553">
        <w:rPr>
          <w:rFonts w:ascii="Arial" w:hAnsi="Arial" w:eastAsia="Arial" w:cs="Arial"/>
        </w:rPr>
        <w:t>Köhnke</w:t>
      </w:r>
      <w:proofErr w:type="spellEnd"/>
      <w:r w:rsidRPr="49DF6553" w:rsidR="49DF6553">
        <w:rPr>
          <w:rFonts w:ascii="Arial" w:hAnsi="Arial" w:eastAsia="Arial" w:cs="Arial"/>
        </w:rPr>
        <w:t xml:space="preserve">, </w:t>
      </w:r>
      <w:proofErr w:type="spellStart"/>
      <w:r w:rsidRPr="49DF6553" w:rsidR="49DF6553">
        <w:rPr>
          <w:rFonts w:ascii="Arial" w:hAnsi="Arial" w:eastAsia="Arial" w:cs="Arial"/>
        </w:rPr>
        <w:t>productmanager</w:t>
      </w:r>
      <w:proofErr w:type="spellEnd"/>
      <w:r w:rsidRPr="49DF6553" w:rsidR="49DF6553">
        <w:rPr>
          <w:rFonts w:ascii="Arial" w:hAnsi="Arial" w:eastAsia="Arial" w:cs="Arial"/>
        </w:rPr>
        <w:t xml:space="preserve"> </w:t>
      </w:r>
      <w:proofErr w:type="spellStart"/>
      <w:r w:rsidRPr="49DF6553" w:rsidR="49DF6553">
        <w:rPr>
          <w:rFonts w:ascii="Arial" w:hAnsi="Arial" w:eastAsia="Arial" w:cs="Arial"/>
        </w:rPr>
        <w:t>bij</w:t>
      </w:r>
      <w:proofErr w:type="spellEnd"/>
      <w:r w:rsidRPr="49DF6553" w:rsidR="49DF6553">
        <w:rPr>
          <w:rFonts w:ascii="Arial" w:hAnsi="Arial" w:eastAsia="Arial" w:cs="Arial"/>
        </w:rPr>
        <w:t xml:space="preserve"> Sennheiser. “De IE 300 is </w:t>
      </w:r>
      <w:proofErr w:type="spellStart"/>
      <w:r w:rsidRPr="49DF6553" w:rsidR="49DF6553">
        <w:rPr>
          <w:rFonts w:ascii="Arial" w:hAnsi="Arial" w:eastAsia="Arial" w:cs="Arial"/>
        </w:rPr>
        <w:t>ontwikkeld</w:t>
      </w:r>
      <w:proofErr w:type="spellEnd"/>
      <w:r w:rsidRPr="49DF6553" w:rsidR="49DF6553">
        <w:rPr>
          <w:rFonts w:ascii="Arial" w:hAnsi="Arial" w:eastAsia="Arial" w:cs="Arial"/>
        </w:rPr>
        <w:t xml:space="preserve"> </w:t>
      </w:r>
      <w:proofErr w:type="spellStart"/>
      <w:r w:rsidRPr="49DF6553" w:rsidR="49DF6553">
        <w:rPr>
          <w:rFonts w:ascii="Arial" w:hAnsi="Arial" w:eastAsia="Arial" w:cs="Arial"/>
        </w:rPr>
        <w:t>als</w:t>
      </w:r>
      <w:proofErr w:type="spellEnd"/>
      <w:r w:rsidRPr="49DF6553" w:rsidR="49DF6553">
        <w:rPr>
          <w:rFonts w:ascii="Arial" w:hAnsi="Arial" w:eastAsia="Arial" w:cs="Arial"/>
        </w:rPr>
        <w:t xml:space="preserve"> </w:t>
      </w:r>
      <w:proofErr w:type="spellStart"/>
      <w:r w:rsidRPr="49DF6553" w:rsidR="49DF6553">
        <w:rPr>
          <w:rFonts w:ascii="Arial" w:hAnsi="Arial" w:eastAsia="Arial" w:cs="Arial"/>
        </w:rPr>
        <w:t>muzikale</w:t>
      </w:r>
      <w:proofErr w:type="spellEnd"/>
      <w:r w:rsidRPr="49DF6553" w:rsidR="49DF6553">
        <w:rPr>
          <w:rFonts w:ascii="Arial" w:hAnsi="Arial" w:eastAsia="Arial" w:cs="Arial"/>
        </w:rPr>
        <w:t xml:space="preserve"> </w:t>
      </w:r>
      <w:proofErr w:type="spellStart"/>
      <w:r w:rsidRPr="49DF6553" w:rsidR="49DF6553">
        <w:rPr>
          <w:rFonts w:ascii="Arial" w:hAnsi="Arial" w:eastAsia="Arial" w:cs="Arial"/>
        </w:rPr>
        <w:t>compagnon</w:t>
      </w:r>
      <w:proofErr w:type="spellEnd"/>
      <w:r w:rsidRPr="49DF6553" w:rsidR="49DF6553">
        <w:rPr>
          <w:rFonts w:ascii="Arial" w:hAnsi="Arial" w:eastAsia="Arial" w:cs="Arial"/>
        </w:rPr>
        <w:t xml:space="preserve"> </w:t>
      </w:r>
      <w:proofErr w:type="spellStart"/>
      <w:r w:rsidRPr="49DF6553" w:rsidR="49DF6553">
        <w:rPr>
          <w:rFonts w:ascii="Arial" w:hAnsi="Arial" w:eastAsia="Arial" w:cs="Arial"/>
        </w:rPr>
        <w:t>voor</w:t>
      </w:r>
      <w:proofErr w:type="spellEnd"/>
      <w:r w:rsidRPr="49DF6553" w:rsidR="49DF6553">
        <w:rPr>
          <w:rFonts w:ascii="Arial" w:hAnsi="Arial" w:eastAsia="Arial" w:cs="Arial"/>
        </w:rPr>
        <w:t xml:space="preserve"> </w:t>
      </w:r>
      <w:proofErr w:type="spellStart"/>
      <w:r w:rsidRPr="49DF6553" w:rsidR="49DF6553">
        <w:rPr>
          <w:rFonts w:ascii="Arial" w:hAnsi="Arial" w:eastAsia="Arial" w:cs="Arial"/>
        </w:rPr>
        <w:t>onderweg</w:t>
      </w:r>
      <w:proofErr w:type="spellEnd"/>
      <w:r w:rsidRPr="49DF6553" w:rsidR="49DF6553">
        <w:rPr>
          <w:rFonts w:ascii="Arial" w:hAnsi="Arial" w:eastAsia="Arial" w:cs="Arial"/>
        </w:rPr>
        <w:t xml:space="preserve">, die – net </w:t>
      </w:r>
      <w:proofErr w:type="spellStart"/>
      <w:r w:rsidRPr="49DF6553" w:rsidR="49DF6553">
        <w:rPr>
          <w:rFonts w:ascii="Arial" w:hAnsi="Arial" w:eastAsia="Arial" w:cs="Arial"/>
        </w:rPr>
        <w:t>als</w:t>
      </w:r>
      <w:proofErr w:type="spellEnd"/>
      <w:r w:rsidRPr="49DF6553" w:rsidR="49DF6553">
        <w:rPr>
          <w:rFonts w:ascii="Arial" w:hAnsi="Arial" w:eastAsia="Arial" w:cs="Arial"/>
        </w:rPr>
        <w:t xml:space="preserve"> de apparatuur thuis – een superieure </w:t>
      </w:r>
      <w:proofErr w:type="spellStart"/>
      <w:r w:rsidRPr="49DF6553" w:rsidR="49DF6553">
        <w:rPr>
          <w:rFonts w:ascii="Arial" w:hAnsi="Arial" w:eastAsia="Arial" w:cs="Arial"/>
        </w:rPr>
        <w:t>geluidservaring</w:t>
      </w:r>
      <w:proofErr w:type="spellEnd"/>
      <w:r w:rsidRPr="49DF6553" w:rsidR="49DF6553">
        <w:rPr>
          <w:rFonts w:ascii="Arial" w:hAnsi="Arial" w:eastAsia="Arial" w:cs="Arial"/>
        </w:rPr>
        <w:t xml:space="preserve"> </w:t>
      </w:r>
      <w:proofErr w:type="spellStart"/>
      <w:r w:rsidRPr="49DF6553" w:rsidR="49DF6553">
        <w:rPr>
          <w:rFonts w:ascii="Arial" w:hAnsi="Arial" w:eastAsia="Arial" w:cs="Arial"/>
        </w:rPr>
        <w:t>biedt</w:t>
      </w:r>
      <w:proofErr w:type="spellEnd"/>
      <w:r w:rsidRPr="49DF6553" w:rsidR="49DF6553">
        <w:rPr>
          <w:rFonts w:ascii="Arial" w:hAnsi="Arial" w:eastAsia="Arial" w:cs="Arial"/>
        </w:rPr>
        <w:t xml:space="preserve">, </w:t>
      </w:r>
      <w:proofErr w:type="spellStart"/>
      <w:r w:rsidRPr="49DF6553" w:rsidR="49DF6553">
        <w:rPr>
          <w:rFonts w:ascii="Arial" w:hAnsi="Arial" w:eastAsia="Arial" w:cs="Arial"/>
        </w:rPr>
        <w:t>ongeacht</w:t>
      </w:r>
      <w:proofErr w:type="spellEnd"/>
      <w:r w:rsidRPr="49DF6553" w:rsidR="49DF6553">
        <w:rPr>
          <w:rFonts w:ascii="Arial" w:hAnsi="Arial" w:eastAsia="Arial" w:cs="Arial"/>
        </w:rPr>
        <w:t xml:space="preserve"> je </w:t>
      </w:r>
      <w:proofErr w:type="spellStart"/>
      <w:r w:rsidRPr="49DF6553" w:rsidR="49DF6553">
        <w:rPr>
          <w:rFonts w:ascii="Arial" w:hAnsi="Arial" w:eastAsia="Arial" w:cs="Arial"/>
        </w:rPr>
        <w:t>omgeving</w:t>
      </w:r>
      <w:proofErr w:type="spellEnd"/>
      <w:r w:rsidRPr="49DF6553" w:rsidR="49DF6553">
        <w:rPr>
          <w:rFonts w:ascii="Arial" w:hAnsi="Arial" w:eastAsia="Arial" w:cs="Arial"/>
        </w:rPr>
        <w:t>.”</w:t>
      </w:r>
    </w:p>
    <w:p xmlns:wp14="http://schemas.microsoft.com/office/word/2010/wordml" w:rsidP="49DF6553" w14:paraId="7EB4E404" wp14:textId="3AE8427D">
      <w:pPr>
        <w:shd w:val="clear" w:color="auto" w:fill="FFFFFF" w:themeFill="background1"/>
        <w:spacing w:before="0" w:after="390" w:line="456" w:lineRule="atLeast"/>
      </w:pPr>
      <w:proofErr w:type="spellStart"/>
      <w:r w:rsidRPr="49DF6553" w:rsidR="49DF6553">
        <w:rPr>
          <w:rFonts w:ascii="Arial" w:hAnsi="Arial" w:eastAsia="Arial" w:cs="Arial"/>
          <w:b w:val="1"/>
          <w:bCs w:val="1"/>
        </w:rPr>
        <w:t>Audioverhogend</w:t>
      </w:r>
      <w:proofErr w:type="spellEnd"/>
      <w:r w:rsidRPr="49DF6553" w:rsidR="49DF6553">
        <w:rPr>
          <w:rFonts w:ascii="Arial" w:hAnsi="Arial" w:eastAsia="Arial" w:cs="Arial"/>
          <w:b w:val="1"/>
          <w:bCs w:val="1"/>
        </w:rPr>
        <w:t xml:space="preserve"> comfort</w:t>
      </w:r>
      <w:r>
        <w:br/>
      </w:r>
      <w:r w:rsidRPr="49DF6553" w:rsidR="49DF6553">
        <w:rPr>
          <w:rFonts w:ascii="Arial" w:hAnsi="Arial" w:eastAsia="Arial" w:cs="Arial"/>
        </w:rPr>
        <w:t xml:space="preserve">De IE 300 </w:t>
      </w:r>
      <w:proofErr w:type="spellStart"/>
      <w:r w:rsidRPr="49DF6553" w:rsidR="49DF6553">
        <w:rPr>
          <w:rFonts w:ascii="Arial" w:hAnsi="Arial" w:eastAsia="Arial" w:cs="Arial"/>
        </w:rPr>
        <w:t>biedt</w:t>
      </w:r>
      <w:proofErr w:type="spellEnd"/>
      <w:r w:rsidRPr="49DF6553" w:rsidR="49DF6553">
        <w:rPr>
          <w:rFonts w:ascii="Arial" w:hAnsi="Arial" w:eastAsia="Arial" w:cs="Arial"/>
        </w:rPr>
        <w:t xml:space="preserve"> </w:t>
      </w:r>
      <w:proofErr w:type="spellStart"/>
      <w:r w:rsidRPr="49DF6553" w:rsidR="49DF6553">
        <w:rPr>
          <w:rFonts w:ascii="Arial" w:hAnsi="Arial" w:eastAsia="Arial" w:cs="Arial"/>
        </w:rPr>
        <w:t>uitzonderlijke</w:t>
      </w:r>
      <w:proofErr w:type="spellEnd"/>
      <w:r w:rsidRPr="49DF6553" w:rsidR="49DF6553">
        <w:rPr>
          <w:rFonts w:ascii="Arial" w:hAnsi="Arial" w:eastAsia="Arial" w:cs="Arial"/>
        </w:rPr>
        <w:t xml:space="preserve"> </w:t>
      </w:r>
      <w:proofErr w:type="spellStart"/>
      <w:r w:rsidRPr="49DF6553" w:rsidR="49DF6553">
        <w:rPr>
          <w:rFonts w:ascii="Arial" w:hAnsi="Arial" w:eastAsia="Arial" w:cs="Arial"/>
        </w:rPr>
        <w:t>duurzaamheid</w:t>
      </w:r>
      <w:proofErr w:type="spellEnd"/>
      <w:r w:rsidRPr="49DF6553" w:rsidR="49DF6553">
        <w:rPr>
          <w:rFonts w:ascii="Arial" w:hAnsi="Arial" w:eastAsia="Arial" w:cs="Arial"/>
        </w:rPr>
        <w:t xml:space="preserve"> en comfort met </w:t>
      </w:r>
      <w:proofErr w:type="spellStart"/>
      <w:r w:rsidRPr="49DF6553" w:rsidR="49DF6553">
        <w:rPr>
          <w:rFonts w:ascii="Arial" w:hAnsi="Arial" w:eastAsia="Arial" w:cs="Arial"/>
        </w:rPr>
        <w:t>een</w:t>
      </w:r>
      <w:proofErr w:type="spellEnd"/>
      <w:r w:rsidRPr="49DF6553" w:rsidR="49DF6553">
        <w:rPr>
          <w:rFonts w:ascii="Arial" w:hAnsi="Arial" w:eastAsia="Arial" w:cs="Arial"/>
        </w:rPr>
        <w:t xml:space="preserve"> design </w:t>
      </w:r>
      <w:proofErr w:type="spellStart"/>
      <w:r w:rsidRPr="49DF6553" w:rsidR="49DF6553">
        <w:rPr>
          <w:rFonts w:ascii="Arial" w:hAnsi="Arial" w:eastAsia="Arial" w:cs="Arial"/>
        </w:rPr>
        <w:t>dat</w:t>
      </w:r>
      <w:proofErr w:type="spellEnd"/>
      <w:r w:rsidRPr="49DF6553" w:rsidR="49DF6553">
        <w:rPr>
          <w:rFonts w:ascii="Arial" w:hAnsi="Arial" w:eastAsia="Arial" w:cs="Arial"/>
        </w:rPr>
        <w:t xml:space="preserve"> is </w:t>
      </w:r>
      <w:proofErr w:type="spellStart"/>
      <w:r w:rsidRPr="49DF6553" w:rsidR="49DF6553">
        <w:rPr>
          <w:rFonts w:ascii="Arial" w:hAnsi="Arial" w:eastAsia="Arial" w:cs="Arial"/>
        </w:rPr>
        <w:t>geïnspireerd</w:t>
      </w:r>
      <w:proofErr w:type="spellEnd"/>
      <w:r w:rsidRPr="49DF6553" w:rsidR="49DF6553">
        <w:rPr>
          <w:rFonts w:ascii="Arial" w:hAnsi="Arial" w:eastAsia="Arial" w:cs="Arial"/>
        </w:rPr>
        <w:t xml:space="preserve"> door de </w:t>
      </w:r>
      <w:proofErr w:type="spellStart"/>
      <w:r w:rsidRPr="49DF6553" w:rsidR="49DF6553">
        <w:rPr>
          <w:rFonts w:ascii="Arial" w:hAnsi="Arial" w:eastAsia="Arial" w:cs="Arial"/>
        </w:rPr>
        <w:t>wereld</w:t>
      </w:r>
      <w:proofErr w:type="spellEnd"/>
      <w:r w:rsidRPr="49DF6553" w:rsidR="49DF6553">
        <w:rPr>
          <w:rFonts w:ascii="Arial" w:hAnsi="Arial" w:eastAsia="Arial" w:cs="Arial"/>
        </w:rPr>
        <w:t xml:space="preserve"> van </w:t>
      </w:r>
      <w:proofErr w:type="spellStart"/>
      <w:r w:rsidRPr="49DF6553" w:rsidR="49DF6553">
        <w:rPr>
          <w:rFonts w:ascii="Arial" w:hAnsi="Arial" w:eastAsia="Arial" w:cs="Arial"/>
        </w:rPr>
        <w:t>professionele</w:t>
      </w:r>
      <w:proofErr w:type="spellEnd"/>
      <w:r w:rsidRPr="49DF6553" w:rsidR="49DF6553">
        <w:rPr>
          <w:rFonts w:ascii="Arial" w:hAnsi="Arial" w:eastAsia="Arial" w:cs="Arial"/>
        </w:rPr>
        <w:t xml:space="preserve"> audio. De </w:t>
      </w:r>
      <w:proofErr w:type="spellStart"/>
      <w:r w:rsidRPr="49DF6553" w:rsidR="49DF6553">
        <w:rPr>
          <w:rFonts w:ascii="Arial" w:hAnsi="Arial" w:eastAsia="Arial" w:cs="Arial"/>
        </w:rPr>
        <w:t>individueel</w:t>
      </w:r>
      <w:proofErr w:type="spellEnd"/>
      <w:r w:rsidRPr="49DF6553" w:rsidR="49DF6553">
        <w:rPr>
          <w:rFonts w:ascii="Arial" w:hAnsi="Arial" w:eastAsia="Arial" w:cs="Arial"/>
        </w:rPr>
        <w:t xml:space="preserve"> </w:t>
      </w:r>
      <w:proofErr w:type="spellStart"/>
      <w:r w:rsidRPr="49DF6553" w:rsidR="49DF6553">
        <w:rPr>
          <w:rFonts w:ascii="Arial" w:hAnsi="Arial" w:eastAsia="Arial" w:cs="Arial"/>
        </w:rPr>
        <w:t>instelbare</w:t>
      </w:r>
      <w:proofErr w:type="spellEnd"/>
      <w:r w:rsidRPr="49DF6553" w:rsidR="49DF6553">
        <w:rPr>
          <w:rFonts w:ascii="Arial" w:hAnsi="Arial" w:eastAsia="Arial" w:cs="Arial"/>
        </w:rPr>
        <w:t xml:space="preserve"> </w:t>
      </w:r>
      <w:proofErr w:type="spellStart"/>
      <w:r w:rsidRPr="49DF6553" w:rsidR="49DF6553">
        <w:rPr>
          <w:rFonts w:ascii="Arial" w:hAnsi="Arial" w:eastAsia="Arial" w:cs="Arial"/>
        </w:rPr>
        <w:t>flexibele</w:t>
      </w:r>
      <w:proofErr w:type="spellEnd"/>
      <w:r w:rsidRPr="49DF6553" w:rsidR="49DF6553">
        <w:rPr>
          <w:rFonts w:ascii="Arial" w:hAnsi="Arial" w:eastAsia="Arial" w:cs="Arial"/>
        </w:rPr>
        <w:t xml:space="preserve"> </w:t>
      </w:r>
      <w:proofErr w:type="spellStart"/>
      <w:r w:rsidRPr="49DF6553" w:rsidR="49DF6553">
        <w:rPr>
          <w:rFonts w:ascii="Arial" w:hAnsi="Arial" w:eastAsia="Arial" w:cs="Arial"/>
        </w:rPr>
        <w:t>oorhaakjes</w:t>
      </w:r>
      <w:proofErr w:type="spellEnd"/>
      <w:r w:rsidRPr="49DF6553" w:rsidR="49DF6553">
        <w:rPr>
          <w:rFonts w:ascii="Arial" w:hAnsi="Arial" w:eastAsia="Arial" w:cs="Arial"/>
        </w:rPr>
        <w:t xml:space="preserve"> en </w:t>
      </w:r>
      <w:proofErr w:type="spellStart"/>
      <w:r w:rsidRPr="49DF6553" w:rsidR="49DF6553">
        <w:rPr>
          <w:rFonts w:ascii="Arial" w:hAnsi="Arial" w:eastAsia="Arial" w:cs="Arial"/>
        </w:rPr>
        <w:t>ooradapters</w:t>
      </w:r>
      <w:proofErr w:type="spellEnd"/>
      <w:r w:rsidRPr="49DF6553" w:rsidR="49DF6553">
        <w:rPr>
          <w:rFonts w:ascii="Arial" w:hAnsi="Arial" w:eastAsia="Arial" w:cs="Arial"/>
        </w:rPr>
        <w:t xml:space="preserve"> van silicone en memory foam in </w:t>
      </w:r>
      <w:proofErr w:type="spellStart"/>
      <w:r w:rsidRPr="49DF6553" w:rsidR="49DF6553">
        <w:rPr>
          <w:rFonts w:ascii="Arial" w:hAnsi="Arial" w:eastAsia="Arial" w:cs="Arial"/>
        </w:rPr>
        <w:t>drie</w:t>
      </w:r>
      <w:proofErr w:type="spellEnd"/>
      <w:r w:rsidRPr="49DF6553" w:rsidR="49DF6553">
        <w:rPr>
          <w:rFonts w:ascii="Arial" w:hAnsi="Arial" w:eastAsia="Arial" w:cs="Arial"/>
        </w:rPr>
        <w:t xml:space="preserve"> </w:t>
      </w:r>
      <w:proofErr w:type="spellStart"/>
      <w:r w:rsidRPr="49DF6553" w:rsidR="49DF6553">
        <w:rPr>
          <w:rFonts w:ascii="Arial" w:hAnsi="Arial" w:eastAsia="Arial" w:cs="Arial"/>
        </w:rPr>
        <w:t>maten</w:t>
      </w:r>
      <w:proofErr w:type="spellEnd"/>
      <w:r w:rsidRPr="49DF6553" w:rsidR="49DF6553">
        <w:rPr>
          <w:rFonts w:ascii="Arial" w:hAnsi="Arial" w:eastAsia="Arial" w:cs="Arial"/>
        </w:rPr>
        <w:t xml:space="preserve"> (S/M/L) zorgen voor een perfecte </w:t>
      </w:r>
      <w:proofErr w:type="spellStart"/>
      <w:r w:rsidRPr="49DF6553" w:rsidR="49DF6553">
        <w:rPr>
          <w:rFonts w:ascii="Arial" w:hAnsi="Arial" w:eastAsia="Arial" w:cs="Arial"/>
        </w:rPr>
        <w:t>pasvorm</w:t>
      </w:r>
      <w:proofErr w:type="spellEnd"/>
      <w:r w:rsidRPr="49DF6553" w:rsidR="49DF6553">
        <w:rPr>
          <w:rFonts w:ascii="Arial" w:hAnsi="Arial" w:eastAsia="Arial" w:cs="Arial"/>
        </w:rPr>
        <w:t xml:space="preserve"> </w:t>
      </w:r>
      <w:r w:rsidRPr="49DF6553" w:rsidR="49DF6553">
        <w:rPr>
          <w:rFonts w:ascii="Arial" w:hAnsi="Arial" w:eastAsia="Arial" w:cs="Arial"/>
        </w:rPr>
        <w:t xml:space="preserve">en </w:t>
      </w:r>
      <w:proofErr w:type="spellStart"/>
      <w:r w:rsidRPr="49DF6553" w:rsidR="49DF6553">
        <w:rPr>
          <w:rFonts w:ascii="Arial" w:hAnsi="Arial" w:eastAsia="Arial" w:cs="Arial"/>
        </w:rPr>
        <w:t>uitstekend</w:t>
      </w:r>
      <w:proofErr w:type="spellEnd"/>
      <w:r w:rsidRPr="49DF6553" w:rsidR="49DF6553">
        <w:rPr>
          <w:rFonts w:ascii="Arial" w:hAnsi="Arial" w:eastAsia="Arial" w:cs="Arial"/>
        </w:rPr>
        <w:t xml:space="preserve"> </w:t>
      </w:r>
      <w:proofErr w:type="spellStart"/>
      <w:r w:rsidRPr="49DF6553" w:rsidR="49DF6553">
        <w:rPr>
          <w:rFonts w:ascii="Arial" w:hAnsi="Arial" w:eastAsia="Arial" w:cs="Arial"/>
        </w:rPr>
        <w:t>draagcomfort</w:t>
      </w:r>
      <w:proofErr w:type="spellEnd"/>
      <w:r w:rsidRPr="49DF6553" w:rsidR="49DF6553">
        <w:rPr>
          <w:rFonts w:ascii="Arial" w:hAnsi="Arial" w:eastAsia="Arial" w:cs="Arial"/>
        </w:rPr>
        <w:t xml:space="preserve"> </w:t>
      </w:r>
      <w:proofErr w:type="spellStart"/>
      <w:r w:rsidRPr="49DF6553" w:rsidR="49DF6553">
        <w:rPr>
          <w:rFonts w:ascii="Arial" w:hAnsi="Arial" w:eastAsia="Arial" w:cs="Arial"/>
        </w:rPr>
        <w:t>voor</w:t>
      </w:r>
      <w:proofErr w:type="spellEnd"/>
      <w:r w:rsidRPr="49DF6553" w:rsidR="49DF6553">
        <w:rPr>
          <w:rFonts w:ascii="Arial" w:hAnsi="Arial" w:eastAsia="Arial" w:cs="Arial"/>
        </w:rPr>
        <w:t xml:space="preserve"> </w:t>
      </w:r>
      <w:proofErr w:type="spellStart"/>
      <w:r w:rsidRPr="49DF6553" w:rsidR="49DF6553">
        <w:rPr>
          <w:rFonts w:ascii="Arial" w:hAnsi="Arial" w:eastAsia="Arial" w:cs="Arial"/>
        </w:rPr>
        <w:t>lange</w:t>
      </w:r>
      <w:proofErr w:type="spellEnd"/>
      <w:r w:rsidRPr="49DF6553" w:rsidR="49DF6553">
        <w:rPr>
          <w:rFonts w:ascii="Arial" w:hAnsi="Arial" w:eastAsia="Arial" w:cs="Arial"/>
        </w:rPr>
        <w:t xml:space="preserve"> </w:t>
      </w:r>
      <w:proofErr w:type="spellStart"/>
      <w:r w:rsidRPr="49DF6553" w:rsidR="49DF6553">
        <w:rPr>
          <w:rFonts w:ascii="Arial" w:hAnsi="Arial" w:eastAsia="Arial" w:cs="Arial"/>
        </w:rPr>
        <w:t>luistersessies</w:t>
      </w:r>
      <w:proofErr w:type="spellEnd"/>
      <w:r w:rsidRPr="49DF6553" w:rsidR="49DF6553">
        <w:rPr>
          <w:rFonts w:ascii="Arial" w:hAnsi="Arial" w:eastAsia="Arial" w:cs="Arial"/>
        </w:rPr>
        <w:t xml:space="preserve">, maar </w:t>
      </w:r>
      <w:proofErr w:type="spellStart"/>
      <w:r w:rsidRPr="49DF6553" w:rsidR="49DF6553">
        <w:rPr>
          <w:rFonts w:ascii="Arial" w:hAnsi="Arial" w:eastAsia="Arial" w:cs="Arial"/>
        </w:rPr>
        <w:t>biedt</w:t>
      </w:r>
      <w:proofErr w:type="spellEnd"/>
      <w:r w:rsidRPr="49DF6553" w:rsidR="49DF6553">
        <w:rPr>
          <w:rFonts w:ascii="Arial" w:hAnsi="Arial" w:eastAsia="Arial" w:cs="Arial"/>
        </w:rPr>
        <w:t xml:space="preserve"> </w:t>
      </w:r>
      <w:proofErr w:type="spellStart"/>
      <w:r w:rsidRPr="49DF6553" w:rsidR="49DF6553">
        <w:rPr>
          <w:rFonts w:ascii="Arial" w:hAnsi="Arial" w:eastAsia="Arial" w:cs="Arial"/>
        </w:rPr>
        <w:t>ook</w:t>
      </w:r>
      <w:proofErr w:type="spellEnd"/>
      <w:r w:rsidRPr="49DF6553" w:rsidR="49DF6553">
        <w:rPr>
          <w:rFonts w:ascii="Arial" w:hAnsi="Arial" w:eastAsia="Arial" w:cs="Arial"/>
        </w:rPr>
        <w:t xml:space="preserve"> </w:t>
      </w:r>
      <w:proofErr w:type="spellStart"/>
      <w:r w:rsidRPr="49DF6553" w:rsidR="49DF6553">
        <w:rPr>
          <w:rFonts w:ascii="Arial" w:hAnsi="Arial" w:eastAsia="Arial" w:cs="Arial"/>
        </w:rPr>
        <w:t>optimale</w:t>
      </w:r>
      <w:proofErr w:type="spellEnd"/>
      <w:r w:rsidRPr="49DF6553" w:rsidR="49DF6553">
        <w:rPr>
          <w:rFonts w:ascii="Arial" w:hAnsi="Arial" w:eastAsia="Arial" w:cs="Arial"/>
        </w:rPr>
        <w:t xml:space="preserve"> </w:t>
      </w:r>
      <w:proofErr w:type="spellStart"/>
      <w:r w:rsidRPr="49DF6553" w:rsidR="49DF6553">
        <w:rPr>
          <w:rFonts w:ascii="Arial" w:hAnsi="Arial" w:eastAsia="Arial" w:cs="Arial"/>
        </w:rPr>
        <w:t>geluidsisolatie</w:t>
      </w:r>
      <w:proofErr w:type="spellEnd"/>
      <w:r w:rsidRPr="49DF6553" w:rsidR="49DF6553">
        <w:rPr>
          <w:rFonts w:ascii="Arial" w:hAnsi="Arial" w:eastAsia="Arial" w:cs="Arial"/>
        </w:rPr>
        <w:t xml:space="preserve"> </w:t>
      </w:r>
      <w:proofErr w:type="spellStart"/>
      <w:r w:rsidRPr="49DF6553" w:rsidR="49DF6553">
        <w:rPr>
          <w:rFonts w:ascii="Arial" w:hAnsi="Arial" w:eastAsia="Arial" w:cs="Arial"/>
        </w:rPr>
        <w:t>zodat</w:t>
      </w:r>
      <w:proofErr w:type="spellEnd"/>
      <w:r w:rsidRPr="49DF6553" w:rsidR="49DF6553">
        <w:rPr>
          <w:rFonts w:ascii="Arial" w:hAnsi="Arial" w:eastAsia="Arial" w:cs="Arial"/>
        </w:rPr>
        <w:t xml:space="preserve"> </w:t>
      </w:r>
      <w:proofErr w:type="spellStart"/>
      <w:r w:rsidRPr="49DF6553" w:rsidR="49DF6553">
        <w:rPr>
          <w:rFonts w:ascii="Arial" w:hAnsi="Arial" w:eastAsia="Arial" w:cs="Arial"/>
        </w:rPr>
        <w:t>muziekliefhebbers</w:t>
      </w:r>
      <w:proofErr w:type="spellEnd"/>
      <w:r w:rsidRPr="49DF6553" w:rsidR="49DF6553">
        <w:rPr>
          <w:rFonts w:ascii="Arial" w:hAnsi="Arial" w:eastAsia="Arial" w:cs="Arial"/>
        </w:rPr>
        <w:t xml:space="preserve"> </w:t>
      </w:r>
      <w:proofErr w:type="spellStart"/>
      <w:r w:rsidRPr="49DF6553" w:rsidR="49DF6553">
        <w:rPr>
          <w:rFonts w:ascii="Arial" w:hAnsi="Arial" w:eastAsia="Arial" w:cs="Arial"/>
        </w:rPr>
        <w:t>ook</w:t>
      </w:r>
      <w:proofErr w:type="spellEnd"/>
      <w:r w:rsidRPr="49DF6553" w:rsidR="49DF6553">
        <w:rPr>
          <w:rFonts w:ascii="Arial" w:hAnsi="Arial" w:eastAsia="Arial" w:cs="Arial"/>
        </w:rPr>
        <w:t xml:space="preserve"> in </w:t>
      </w:r>
      <w:proofErr w:type="spellStart"/>
      <w:r w:rsidRPr="49DF6553" w:rsidR="49DF6553">
        <w:rPr>
          <w:rFonts w:ascii="Arial" w:hAnsi="Arial" w:eastAsia="Arial" w:cs="Arial"/>
        </w:rPr>
        <w:t>een</w:t>
      </w:r>
      <w:proofErr w:type="spellEnd"/>
      <w:r w:rsidRPr="49DF6553" w:rsidR="49DF6553">
        <w:rPr>
          <w:rFonts w:ascii="Arial" w:hAnsi="Arial" w:eastAsia="Arial" w:cs="Arial"/>
        </w:rPr>
        <w:t xml:space="preserve"> </w:t>
      </w:r>
      <w:proofErr w:type="spellStart"/>
      <w:r w:rsidRPr="49DF6553" w:rsidR="49DF6553">
        <w:rPr>
          <w:rFonts w:ascii="Arial" w:hAnsi="Arial" w:eastAsia="Arial" w:cs="Arial"/>
        </w:rPr>
        <w:t>drukke</w:t>
      </w:r>
      <w:proofErr w:type="spellEnd"/>
      <w:r w:rsidRPr="49DF6553" w:rsidR="49DF6553">
        <w:rPr>
          <w:rFonts w:ascii="Arial" w:hAnsi="Arial" w:eastAsia="Arial" w:cs="Arial"/>
        </w:rPr>
        <w:t xml:space="preserve"> </w:t>
      </w:r>
      <w:proofErr w:type="spellStart"/>
      <w:r w:rsidRPr="49DF6553" w:rsidR="49DF6553">
        <w:rPr>
          <w:rFonts w:ascii="Arial" w:hAnsi="Arial" w:eastAsia="Arial" w:cs="Arial"/>
        </w:rPr>
        <w:t>omgeving</w:t>
      </w:r>
      <w:proofErr w:type="spellEnd"/>
      <w:r w:rsidRPr="49DF6553" w:rsidR="49DF6553">
        <w:rPr>
          <w:rFonts w:ascii="Arial" w:hAnsi="Arial" w:eastAsia="Arial" w:cs="Arial"/>
        </w:rPr>
        <w:t xml:space="preserve"> of </w:t>
      </w:r>
      <w:proofErr w:type="spellStart"/>
      <w:r w:rsidRPr="49DF6553" w:rsidR="49DF6553">
        <w:rPr>
          <w:rFonts w:ascii="Arial" w:hAnsi="Arial" w:eastAsia="Arial" w:cs="Arial"/>
        </w:rPr>
        <w:t>onderweg</w:t>
      </w:r>
      <w:proofErr w:type="spellEnd"/>
      <w:r w:rsidRPr="49DF6553" w:rsidR="49DF6553">
        <w:rPr>
          <w:rFonts w:ascii="Arial" w:hAnsi="Arial" w:eastAsia="Arial" w:cs="Arial"/>
        </w:rPr>
        <w:t xml:space="preserve"> </w:t>
      </w:r>
      <w:proofErr w:type="spellStart"/>
      <w:r w:rsidRPr="49DF6553" w:rsidR="49DF6553">
        <w:rPr>
          <w:rFonts w:ascii="Arial" w:hAnsi="Arial" w:eastAsia="Arial" w:cs="Arial"/>
        </w:rPr>
        <w:t>ongestoord</w:t>
      </w:r>
      <w:proofErr w:type="spellEnd"/>
      <w:r w:rsidRPr="49DF6553" w:rsidR="49DF6553">
        <w:rPr>
          <w:rFonts w:ascii="Arial" w:hAnsi="Arial" w:eastAsia="Arial" w:cs="Arial"/>
        </w:rPr>
        <w:t xml:space="preserve"> </w:t>
      </w:r>
      <w:proofErr w:type="spellStart"/>
      <w:r w:rsidRPr="49DF6553" w:rsidR="49DF6553">
        <w:rPr>
          <w:rFonts w:ascii="Arial" w:hAnsi="Arial" w:eastAsia="Arial" w:cs="Arial"/>
        </w:rPr>
        <w:t>kunnen</w:t>
      </w:r>
      <w:proofErr w:type="spellEnd"/>
      <w:r w:rsidRPr="49DF6553" w:rsidR="49DF6553">
        <w:rPr>
          <w:rFonts w:ascii="Arial" w:hAnsi="Arial" w:eastAsia="Arial" w:cs="Arial"/>
        </w:rPr>
        <w:t xml:space="preserve"> </w:t>
      </w:r>
      <w:proofErr w:type="spellStart"/>
      <w:r w:rsidRPr="49DF6553" w:rsidR="49DF6553">
        <w:rPr>
          <w:rFonts w:ascii="Arial" w:hAnsi="Arial" w:eastAsia="Arial" w:cs="Arial"/>
        </w:rPr>
        <w:t>luisteren</w:t>
      </w:r>
      <w:proofErr w:type="spellEnd"/>
      <w:r w:rsidRPr="49DF6553" w:rsidR="49DF6553">
        <w:rPr>
          <w:rFonts w:ascii="Arial" w:hAnsi="Arial" w:eastAsia="Arial" w:cs="Arial"/>
        </w:rPr>
        <w:t>.</w:t>
      </w:r>
    </w:p>
    <w:p xmlns:wp14="http://schemas.microsoft.com/office/word/2010/wordml" w14:paraId="0A37501D" wp14:textId="77777777">
      <w:pPr>
        <w:shd w:val="clear" w:color="auto" w:fill="FFFFFF"/>
        <w:spacing w:before="0" w:after="0"/>
      </w:pPr>
      <w:r w:rsidR="49DF6553">
        <w:drawing>
          <wp:inline xmlns:wp14="http://schemas.microsoft.com/office/word/2010/wordprocessingDrawing" wp14:editId="33DB0771" wp14:anchorId="0A8AD275">
            <wp:extent cx="5734052" cy="3657600"/>
            <wp:effectExtent l="0" t="0" r="0" b="0"/>
            <wp:docPr id="100003" name="" descr="The IE 300’s design is inspired by the world of professional audio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fb0fa819a3ed4aa6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734052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49DF6553" w14:paraId="6DD96A17" wp14:textId="77777777">
      <w:pPr>
        <w:shd w:val="clear" w:color="auto" w:fill="FFFFFF" w:themeFill="background1"/>
        <w:spacing w:before="0" w:after="0"/>
        <w:rPr>
          <w:rFonts w:ascii="Arial" w:hAnsi="Arial" w:eastAsia="Arial" w:cs="Arial"/>
          <w:i w:val="1"/>
          <w:iCs w:val="1"/>
          <w:sz w:val="16"/>
          <w:szCs w:val="16"/>
        </w:rPr>
      </w:pPr>
      <w:r w:rsidRPr="49DF6553" w:rsidR="49DF6553">
        <w:rPr>
          <w:rFonts w:ascii="Arial" w:hAnsi="Arial" w:eastAsia="Arial" w:cs="Arial"/>
          <w:i w:val="1"/>
          <w:iCs w:val="1"/>
          <w:sz w:val="18"/>
          <w:szCs w:val="18"/>
        </w:rPr>
        <w:t xml:space="preserve">Het design van de IE 300 is </w:t>
      </w:r>
      <w:proofErr w:type="spellStart"/>
      <w:r w:rsidRPr="49DF6553" w:rsidR="49DF6553">
        <w:rPr>
          <w:rFonts w:ascii="Arial" w:hAnsi="Arial" w:eastAsia="Arial" w:cs="Arial"/>
          <w:i w:val="1"/>
          <w:iCs w:val="1"/>
          <w:sz w:val="18"/>
          <w:szCs w:val="18"/>
        </w:rPr>
        <w:t>geïnspireerd</w:t>
      </w:r>
      <w:proofErr w:type="spellEnd"/>
      <w:r w:rsidRPr="49DF6553" w:rsidR="49DF6553">
        <w:rPr>
          <w:rFonts w:ascii="Arial" w:hAnsi="Arial" w:eastAsia="Arial" w:cs="Arial"/>
          <w:i w:val="1"/>
          <w:iCs w:val="1"/>
          <w:sz w:val="18"/>
          <w:szCs w:val="18"/>
        </w:rPr>
        <w:t xml:space="preserve"> door de </w:t>
      </w:r>
      <w:proofErr w:type="spellStart"/>
      <w:r w:rsidRPr="49DF6553" w:rsidR="49DF6553">
        <w:rPr>
          <w:rFonts w:ascii="Arial" w:hAnsi="Arial" w:eastAsia="Arial" w:cs="Arial"/>
          <w:i w:val="1"/>
          <w:iCs w:val="1"/>
          <w:sz w:val="18"/>
          <w:szCs w:val="18"/>
        </w:rPr>
        <w:t>wereld</w:t>
      </w:r>
      <w:proofErr w:type="spellEnd"/>
      <w:r w:rsidRPr="49DF6553" w:rsidR="49DF6553">
        <w:rPr>
          <w:rFonts w:ascii="Arial" w:hAnsi="Arial" w:eastAsia="Arial" w:cs="Arial"/>
          <w:i w:val="1"/>
          <w:iCs w:val="1"/>
          <w:sz w:val="18"/>
          <w:szCs w:val="18"/>
        </w:rPr>
        <w:t xml:space="preserve"> van </w:t>
      </w:r>
      <w:proofErr w:type="spellStart"/>
      <w:r w:rsidRPr="49DF6553" w:rsidR="49DF6553">
        <w:rPr>
          <w:rFonts w:ascii="Arial" w:hAnsi="Arial" w:eastAsia="Arial" w:cs="Arial"/>
          <w:i w:val="1"/>
          <w:iCs w:val="1"/>
          <w:sz w:val="18"/>
          <w:szCs w:val="18"/>
        </w:rPr>
        <w:t>professionele</w:t>
      </w:r>
      <w:proofErr w:type="spellEnd"/>
      <w:r w:rsidRPr="49DF6553" w:rsidR="49DF6553">
        <w:rPr>
          <w:rFonts w:ascii="Arial" w:hAnsi="Arial" w:eastAsia="Arial" w:cs="Arial"/>
          <w:i w:val="1"/>
          <w:iCs w:val="1"/>
          <w:sz w:val="18"/>
          <w:szCs w:val="18"/>
        </w:rPr>
        <w:t xml:space="preserve"> audio</w:t>
      </w:r>
    </w:p>
    <w:p xmlns:wp14="http://schemas.microsoft.com/office/word/2010/wordml" w:rsidP="49DF6553" w14:paraId="5DAB6C7B" wp14:textId="77777777">
      <w:pPr>
        <w:shd w:val="clear" w:color="auto" w:fill="FFFFFF" w:themeFill="background1"/>
        <w:spacing w:before="0" w:after="390" w:line="456" w:lineRule="atLeast"/>
        <w:rPr>
          <w:sz w:val="18"/>
          <w:szCs w:val="18"/>
        </w:rPr>
      </w:pPr>
    </w:p>
    <w:p xmlns:wp14="http://schemas.microsoft.com/office/word/2010/wordml" w:rsidP="49DF6553" w14:paraId="6837BD80" wp14:textId="506EEC86">
      <w:pPr>
        <w:shd w:val="clear" w:color="auto" w:fill="FFFFFF" w:themeFill="background1"/>
        <w:spacing w:before="0" w:after="390" w:line="456" w:lineRule="atLeast"/>
      </w:pPr>
      <w:proofErr w:type="spellStart"/>
      <w:r w:rsidRPr="49DF6553" w:rsidR="49DF6553">
        <w:rPr>
          <w:rFonts w:ascii="Arial" w:hAnsi="Arial" w:eastAsia="Arial" w:cs="Arial"/>
          <w:b w:val="1"/>
          <w:bCs w:val="1"/>
        </w:rPr>
        <w:t>Jarenlang</w:t>
      </w:r>
      <w:proofErr w:type="spellEnd"/>
      <w:r w:rsidRPr="49DF6553" w:rsidR="49DF6553">
        <w:rPr>
          <w:rFonts w:ascii="Arial" w:hAnsi="Arial" w:eastAsia="Arial" w:cs="Arial"/>
          <w:b w:val="1"/>
          <w:bCs w:val="1"/>
        </w:rPr>
        <w:t xml:space="preserve"> </w:t>
      </w:r>
      <w:proofErr w:type="spellStart"/>
      <w:r w:rsidRPr="49DF6553" w:rsidR="49DF6553">
        <w:rPr>
          <w:rFonts w:ascii="Arial" w:hAnsi="Arial" w:eastAsia="Arial" w:cs="Arial"/>
          <w:b w:val="1"/>
          <w:bCs w:val="1"/>
        </w:rPr>
        <w:t>luisterplezier</w:t>
      </w:r>
      <w:proofErr w:type="spellEnd"/>
      <w:r>
        <w:br/>
      </w:r>
      <w:r w:rsidRPr="49DF6553" w:rsidR="49DF6553">
        <w:rPr>
          <w:rFonts w:ascii="Arial" w:hAnsi="Arial" w:eastAsia="Arial" w:cs="Arial"/>
        </w:rPr>
        <w:t xml:space="preserve">De </w:t>
      </w:r>
      <w:proofErr w:type="spellStart"/>
      <w:r w:rsidRPr="49DF6553" w:rsidR="49DF6553">
        <w:rPr>
          <w:rFonts w:ascii="Arial" w:hAnsi="Arial" w:eastAsia="Arial" w:cs="Arial"/>
        </w:rPr>
        <w:t>meegeleverde</w:t>
      </w:r>
      <w:proofErr w:type="spellEnd"/>
      <w:r w:rsidRPr="49DF6553" w:rsidR="49DF6553">
        <w:rPr>
          <w:rFonts w:ascii="Arial" w:hAnsi="Arial" w:eastAsia="Arial" w:cs="Arial"/>
        </w:rPr>
        <w:t xml:space="preserve"> 3,5-mm </w:t>
      </w:r>
      <w:proofErr w:type="spellStart"/>
      <w:r w:rsidRPr="49DF6553" w:rsidR="49DF6553">
        <w:rPr>
          <w:rFonts w:ascii="Arial" w:hAnsi="Arial" w:eastAsia="Arial" w:cs="Arial"/>
        </w:rPr>
        <w:t>kabel</w:t>
      </w:r>
      <w:proofErr w:type="spellEnd"/>
      <w:r w:rsidRPr="49DF6553" w:rsidR="49DF6553">
        <w:rPr>
          <w:rFonts w:ascii="Arial" w:hAnsi="Arial" w:eastAsia="Arial" w:cs="Arial"/>
        </w:rPr>
        <w:t xml:space="preserve"> van de IE 300 is </w:t>
      </w:r>
      <w:proofErr w:type="spellStart"/>
      <w:r w:rsidRPr="49DF6553" w:rsidR="49DF6553">
        <w:rPr>
          <w:rFonts w:ascii="Arial" w:hAnsi="Arial" w:eastAsia="Arial" w:cs="Arial"/>
        </w:rPr>
        <w:t>versterkt</w:t>
      </w:r>
      <w:proofErr w:type="spellEnd"/>
      <w:r w:rsidRPr="49DF6553" w:rsidR="49DF6553">
        <w:rPr>
          <w:rFonts w:ascii="Arial" w:hAnsi="Arial" w:eastAsia="Arial" w:cs="Arial"/>
        </w:rPr>
        <w:t xml:space="preserve"> met para-</w:t>
      </w:r>
      <w:proofErr w:type="spellStart"/>
      <w:r w:rsidRPr="49DF6553" w:rsidR="49DF6553">
        <w:rPr>
          <w:rFonts w:ascii="Arial" w:hAnsi="Arial" w:eastAsia="Arial" w:cs="Arial"/>
        </w:rPr>
        <w:t>aramide</w:t>
      </w:r>
      <w:proofErr w:type="spellEnd"/>
      <w:r w:rsidRPr="49DF6553" w:rsidR="49DF6553">
        <w:rPr>
          <w:rFonts w:ascii="Arial" w:hAnsi="Arial" w:eastAsia="Arial" w:cs="Arial"/>
        </w:rPr>
        <w:t xml:space="preserve"> </w:t>
      </w:r>
      <w:proofErr w:type="spellStart"/>
      <w:r w:rsidRPr="49DF6553" w:rsidR="49DF6553">
        <w:rPr>
          <w:rFonts w:ascii="Arial" w:hAnsi="Arial" w:eastAsia="Arial" w:cs="Arial"/>
        </w:rPr>
        <w:t>voor</w:t>
      </w:r>
      <w:proofErr w:type="spellEnd"/>
      <w:r w:rsidRPr="49DF6553" w:rsidR="49DF6553">
        <w:rPr>
          <w:rFonts w:ascii="Arial" w:hAnsi="Arial" w:eastAsia="Arial" w:cs="Arial"/>
        </w:rPr>
        <w:t xml:space="preserve"> </w:t>
      </w:r>
      <w:proofErr w:type="spellStart"/>
      <w:r w:rsidRPr="49DF6553" w:rsidR="49DF6553">
        <w:rPr>
          <w:rFonts w:ascii="Arial" w:hAnsi="Arial" w:eastAsia="Arial" w:cs="Arial"/>
        </w:rPr>
        <w:t>uitstekende</w:t>
      </w:r>
      <w:proofErr w:type="spellEnd"/>
      <w:r w:rsidRPr="49DF6553" w:rsidR="49DF6553">
        <w:rPr>
          <w:rFonts w:ascii="Arial" w:hAnsi="Arial" w:eastAsia="Arial" w:cs="Arial"/>
        </w:rPr>
        <w:t xml:space="preserve"> </w:t>
      </w:r>
      <w:proofErr w:type="spellStart"/>
      <w:r w:rsidRPr="49DF6553" w:rsidR="49DF6553">
        <w:rPr>
          <w:rFonts w:ascii="Arial" w:hAnsi="Arial" w:eastAsia="Arial" w:cs="Arial"/>
        </w:rPr>
        <w:t>stabiliteit</w:t>
      </w:r>
      <w:proofErr w:type="spellEnd"/>
      <w:r w:rsidRPr="49DF6553" w:rsidR="49DF6553">
        <w:rPr>
          <w:rFonts w:ascii="Arial" w:hAnsi="Arial" w:eastAsia="Arial" w:cs="Arial"/>
        </w:rPr>
        <w:t xml:space="preserve">, </w:t>
      </w:r>
      <w:proofErr w:type="spellStart"/>
      <w:r w:rsidRPr="49DF6553" w:rsidR="49DF6553">
        <w:rPr>
          <w:rFonts w:ascii="Arial" w:hAnsi="Arial" w:eastAsia="Arial" w:cs="Arial"/>
        </w:rPr>
        <w:t>zelfs</w:t>
      </w:r>
      <w:proofErr w:type="spellEnd"/>
      <w:r w:rsidRPr="49DF6553" w:rsidR="49DF6553">
        <w:rPr>
          <w:rFonts w:ascii="Arial" w:hAnsi="Arial" w:eastAsia="Arial" w:cs="Arial"/>
        </w:rPr>
        <w:t xml:space="preserve"> </w:t>
      </w:r>
      <w:proofErr w:type="spellStart"/>
      <w:r w:rsidRPr="49DF6553" w:rsidR="49DF6553">
        <w:rPr>
          <w:rFonts w:ascii="Arial" w:hAnsi="Arial" w:eastAsia="Arial" w:cs="Arial"/>
        </w:rPr>
        <w:t>na</w:t>
      </w:r>
      <w:proofErr w:type="spellEnd"/>
      <w:r w:rsidRPr="49DF6553" w:rsidR="49DF6553">
        <w:rPr>
          <w:rFonts w:ascii="Arial" w:hAnsi="Arial" w:eastAsia="Arial" w:cs="Arial"/>
        </w:rPr>
        <w:t xml:space="preserve"> </w:t>
      </w:r>
      <w:proofErr w:type="spellStart"/>
      <w:r w:rsidRPr="49DF6553" w:rsidR="49DF6553">
        <w:rPr>
          <w:rFonts w:ascii="Arial" w:hAnsi="Arial" w:eastAsia="Arial" w:cs="Arial"/>
        </w:rPr>
        <w:t>duizenden</w:t>
      </w:r>
      <w:proofErr w:type="spellEnd"/>
      <w:r w:rsidRPr="49DF6553" w:rsidR="49DF6553">
        <w:rPr>
          <w:rFonts w:ascii="Arial" w:hAnsi="Arial" w:eastAsia="Arial" w:cs="Arial"/>
        </w:rPr>
        <w:t xml:space="preserve"> keren buigen, en kan eenvoudig worden </w:t>
      </w:r>
      <w:proofErr w:type="spellStart"/>
      <w:r w:rsidRPr="49DF6553" w:rsidR="49DF6553">
        <w:rPr>
          <w:rFonts w:ascii="Arial" w:hAnsi="Arial" w:eastAsia="Arial" w:cs="Arial"/>
        </w:rPr>
        <w:t>vervangen</w:t>
      </w:r>
      <w:proofErr w:type="spellEnd"/>
      <w:r w:rsidRPr="49DF6553" w:rsidR="49DF6553">
        <w:rPr>
          <w:rFonts w:ascii="Arial" w:hAnsi="Arial" w:eastAsia="Arial" w:cs="Arial"/>
        </w:rPr>
        <w:t xml:space="preserve"> </w:t>
      </w:r>
      <w:proofErr w:type="spellStart"/>
      <w:r w:rsidRPr="49DF6553" w:rsidR="49DF6553">
        <w:rPr>
          <w:rFonts w:ascii="Arial" w:hAnsi="Arial" w:eastAsia="Arial" w:cs="Arial"/>
        </w:rPr>
        <w:t>voor</w:t>
      </w:r>
      <w:proofErr w:type="spellEnd"/>
      <w:r w:rsidRPr="49DF6553" w:rsidR="49DF6553">
        <w:rPr>
          <w:rFonts w:ascii="Arial" w:hAnsi="Arial" w:eastAsia="Arial" w:cs="Arial"/>
        </w:rPr>
        <w:t xml:space="preserve"> </w:t>
      </w:r>
      <w:proofErr w:type="spellStart"/>
      <w:r w:rsidRPr="49DF6553" w:rsidR="49DF6553">
        <w:rPr>
          <w:rFonts w:ascii="Arial" w:hAnsi="Arial" w:eastAsia="Arial" w:cs="Arial"/>
        </w:rPr>
        <w:t>optimale</w:t>
      </w:r>
      <w:proofErr w:type="spellEnd"/>
      <w:r w:rsidRPr="49DF6553" w:rsidR="49DF6553">
        <w:rPr>
          <w:rFonts w:ascii="Arial" w:hAnsi="Arial" w:eastAsia="Arial" w:cs="Arial"/>
        </w:rPr>
        <w:t xml:space="preserve"> </w:t>
      </w:r>
      <w:proofErr w:type="spellStart"/>
      <w:r w:rsidRPr="49DF6553" w:rsidR="49DF6553">
        <w:rPr>
          <w:rFonts w:ascii="Arial" w:hAnsi="Arial" w:eastAsia="Arial" w:cs="Arial"/>
        </w:rPr>
        <w:t>flexibiliteit</w:t>
      </w:r>
      <w:proofErr w:type="spellEnd"/>
      <w:r w:rsidRPr="49DF6553" w:rsidR="49DF6553">
        <w:rPr>
          <w:rFonts w:ascii="Arial" w:hAnsi="Arial" w:eastAsia="Arial" w:cs="Arial"/>
        </w:rPr>
        <w:t xml:space="preserve">. Voor extra </w:t>
      </w:r>
      <w:proofErr w:type="spellStart"/>
      <w:r w:rsidRPr="49DF6553" w:rsidR="49DF6553">
        <w:rPr>
          <w:rFonts w:ascii="Arial" w:hAnsi="Arial" w:eastAsia="Arial" w:cs="Arial"/>
        </w:rPr>
        <w:t>trekontlasting</w:t>
      </w:r>
      <w:proofErr w:type="spellEnd"/>
      <w:r w:rsidRPr="49DF6553" w:rsidR="49DF6553">
        <w:rPr>
          <w:rFonts w:ascii="Arial" w:hAnsi="Arial" w:eastAsia="Arial" w:cs="Arial"/>
        </w:rPr>
        <w:t xml:space="preserve"> zit de </w:t>
      </w:r>
      <w:proofErr w:type="spellStart"/>
      <w:r w:rsidRPr="49DF6553" w:rsidR="49DF6553">
        <w:rPr>
          <w:rFonts w:ascii="Arial" w:hAnsi="Arial" w:eastAsia="Arial" w:cs="Arial"/>
        </w:rPr>
        <w:t>hoogwaardige</w:t>
      </w:r>
      <w:proofErr w:type="spellEnd"/>
      <w:r w:rsidRPr="49DF6553" w:rsidR="49DF6553">
        <w:rPr>
          <w:rFonts w:ascii="Arial" w:hAnsi="Arial" w:eastAsia="Arial" w:cs="Arial"/>
        </w:rPr>
        <w:t xml:space="preserve"> </w:t>
      </w:r>
      <w:proofErr w:type="spellStart"/>
      <w:r w:rsidRPr="49DF6553" w:rsidR="49DF6553">
        <w:rPr>
          <w:rFonts w:ascii="Arial" w:hAnsi="Arial" w:eastAsia="Arial" w:cs="Arial"/>
        </w:rPr>
        <w:t>vergulde</w:t>
      </w:r>
      <w:proofErr w:type="spellEnd"/>
      <w:r w:rsidRPr="49DF6553" w:rsidR="49DF6553">
        <w:rPr>
          <w:rFonts w:ascii="Arial" w:hAnsi="Arial" w:eastAsia="Arial" w:cs="Arial"/>
        </w:rPr>
        <w:t xml:space="preserve"> Fidelity+ MMCX-connector in </w:t>
      </w:r>
      <w:proofErr w:type="spellStart"/>
      <w:r w:rsidRPr="49DF6553" w:rsidR="49DF6553">
        <w:rPr>
          <w:rFonts w:ascii="Arial" w:hAnsi="Arial" w:eastAsia="Arial" w:cs="Arial"/>
        </w:rPr>
        <w:t>een</w:t>
      </w:r>
      <w:proofErr w:type="spellEnd"/>
      <w:r w:rsidRPr="49DF6553" w:rsidR="49DF6553">
        <w:rPr>
          <w:rFonts w:ascii="Arial" w:hAnsi="Arial" w:eastAsia="Arial" w:cs="Arial"/>
        </w:rPr>
        <w:t xml:space="preserve"> 4,8 mm brede </w:t>
      </w:r>
      <w:proofErr w:type="spellStart"/>
      <w:r w:rsidRPr="49DF6553" w:rsidR="49DF6553">
        <w:rPr>
          <w:rFonts w:ascii="Arial" w:hAnsi="Arial" w:eastAsia="Arial" w:cs="Arial"/>
        </w:rPr>
        <w:t>holte</w:t>
      </w:r>
      <w:proofErr w:type="spellEnd"/>
      <w:r w:rsidRPr="49DF6553" w:rsidR="49DF6553">
        <w:rPr>
          <w:rFonts w:ascii="Arial" w:hAnsi="Arial" w:eastAsia="Arial" w:cs="Arial"/>
        </w:rPr>
        <w:t xml:space="preserve"> in de </w:t>
      </w:r>
      <w:proofErr w:type="spellStart"/>
      <w:r w:rsidRPr="49DF6553" w:rsidR="49DF6553">
        <w:rPr>
          <w:rFonts w:ascii="Arial" w:hAnsi="Arial" w:eastAsia="Arial" w:cs="Arial"/>
        </w:rPr>
        <w:t>behuizing</w:t>
      </w:r>
      <w:proofErr w:type="spellEnd"/>
      <w:r w:rsidRPr="49DF6553" w:rsidR="49DF6553">
        <w:rPr>
          <w:rFonts w:ascii="Arial" w:hAnsi="Arial" w:eastAsia="Arial" w:cs="Arial"/>
        </w:rPr>
        <w:t xml:space="preserve">. </w:t>
      </w:r>
      <w:proofErr w:type="spellStart"/>
      <w:r w:rsidRPr="49DF6553" w:rsidR="49DF6553">
        <w:rPr>
          <w:rFonts w:ascii="Arial" w:hAnsi="Arial" w:eastAsia="Arial" w:cs="Arial"/>
        </w:rPr>
        <w:t>Daarnaast</w:t>
      </w:r>
      <w:proofErr w:type="spellEnd"/>
      <w:r w:rsidRPr="49DF6553" w:rsidR="49DF6553">
        <w:rPr>
          <w:rFonts w:ascii="Arial" w:hAnsi="Arial" w:eastAsia="Arial" w:cs="Arial"/>
        </w:rPr>
        <w:t xml:space="preserve"> </w:t>
      </w:r>
      <w:proofErr w:type="spellStart"/>
      <w:r w:rsidRPr="49DF6553" w:rsidR="49DF6553">
        <w:rPr>
          <w:rFonts w:ascii="Arial" w:hAnsi="Arial" w:eastAsia="Arial" w:cs="Arial"/>
        </w:rPr>
        <w:t>zijn</w:t>
      </w:r>
      <w:proofErr w:type="spellEnd"/>
      <w:r w:rsidRPr="49DF6553" w:rsidR="49DF6553">
        <w:rPr>
          <w:rFonts w:ascii="Arial" w:hAnsi="Arial" w:eastAsia="Arial" w:cs="Arial"/>
        </w:rPr>
        <w:t xml:space="preserve"> er </w:t>
      </w:r>
      <w:proofErr w:type="spellStart"/>
      <w:r w:rsidRPr="49DF6553" w:rsidR="49DF6553">
        <w:rPr>
          <w:rFonts w:ascii="Arial" w:hAnsi="Arial" w:eastAsia="Arial" w:cs="Arial"/>
        </w:rPr>
        <w:t>gebalanceerde</w:t>
      </w:r>
      <w:proofErr w:type="spellEnd"/>
      <w:r w:rsidRPr="49DF6553" w:rsidR="49DF6553">
        <w:rPr>
          <w:rFonts w:ascii="Arial" w:hAnsi="Arial" w:eastAsia="Arial" w:cs="Arial"/>
        </w:rPr>
        <w:t xml:space="preserve"> </w:t>
      </w:r>
      <w:proofErr w:type="spellStart"/>
      <w:r w:rsidRPr="49DF6553" w:rsidR="49DF6553">
        <w:rPr>
          <w:rFonts w:ascii="Arial" w:hAnsi="Arial" w:eastAsia="Arial" w:cs="Arial"/>
        </w:rPr>
        <w:t>kabels</w:t>
      </w:r>
      <w:proofErr w:type="spellEnd"/>
      <w:r w:rsidRPr="49DF6553" w:rsidR="49DF6553">
        <w:rPr>
          <w:rFonts w:ascii="Arial" w:hAnsi="Arial" w:eastAsia="Arial" w:cs="Arial"/>
        </w:rPr>
        <w:t xml:space="preserve"> met 2,5-mm of 4,4-mm </w:t>
      </w:r>
      <w:proofErr w:type="spellStart"/>
      <w:r w:rsidRPr="49DF6553" w:rsidR="49DF6553">
        <w:rPr>
          <w:rFonts w:ascii="Arial" w:hAnsi="Arial" w:eastAsia="Arial" w:cs="Arial"/>
        </w:rPr>
        <w:t>connectoren</w:t>
      </w:r>
      <w:proofErr w:type="spellEnd"/>
      <w:r w:rsidRPr="49DF6553" w:rsidR="49DF6553">
        <w:rPr>
          <w:rFonts w:ascii="Arial" w:hAnsi="Arial" w:eastAsia="Arial" w:cs="Arial"/>
        </w:rPr>
        <w:t xml:space="preserve"> </w:t>
      </w:r>
      <w:proofErr w:type="spellStart"/>
      <w:r w:rsidRPr="49DF6553" w:rsidR="49DF6553">
        <w:rPr>
          <w:rFonts w:ascii="Arial" w:hAnsi="Arial" w:eastAsia="Arial" w:cs="Arial"/>
        </w:rPr>
        <w:t>beschikbaar</w:t>
      </w:r>
      <w:proofErr w:type="spellEnd"/>
      <w:r w:rsidRPr="49DF6553" w:rsidR="49DF6553">
        <w:rPr>
          <w:rFonts w:ascii="Arial" w:hAnsi="Arial" w:eastAsia="Arial" w:cs="Arial"/>
        </w:rPr>
        <w:t xml:space="preserve"> </w:t>
      </w:r>
      <w:proofErr w:type="spellStart"/>
      <w:r w:rsidRPr="49DF6553" w:rsidR="49DF6553">
        <w:rPr>
          <w:rFonts w:ascii="Arial" w:hAnsi="Arial" w:eastAsia="Arial" w:cs="Arial"/>
        </w:rPr>
        <w:t>als</w:t>
      </w:r>
      <w:proofErr w:type="spellEnd"/>
      <w:r w:rsidRPr="49DF6553" w:rsidR="49DF6553">
        <w:rPr>
          <w:rFonts w:ascii="Arial" w:hAnsi="Arial" w:eastAsia="Arial" w:cs="Arial"/>
        </w:rPr>
        <w:t xml:space="preserve"> </w:t>
      </w:r>
      <w:proofErr w:type="spellStart"/>
      <w:r w:rsidRPr="49DF6553" w:rsidR="49DF6553">
        <w:rPr>
          <w:rFonts w:ascii="Arial" w:hAnsi="Arial" w:eastAsia="Arial" w:cs="Arial"/>
        </w:rPr>
        <w:t>optionele</w:t>
      </w:r>
      <w:proofErr w:type="spellEnd"/>
      <w:r w:rsidRPr="49DF6553" w:rsidR="49DF6553">
        <w:rPr>
          <w:rFonts w:ascii="Arial" w:hAnsi="Arial" w:eastAsia="Arial" w:cs="Arial"/>
        </w:rPr>
        <w:t xml:space="preserve"> </w:t>
      </w:r>
      <w:proofErr w:type="spellStart"/>
      <w:r w:rsidRPr="49DF6553" w:rsidR="49DF6553">
        <w:rPr>
          <w:rFonts w:ascii="Arial" w:hAnsi="Arial" w:eastAsia="Arial" w:cs="Arial"/>
        </w:rPr>
        <w:t>accessoires</w:t>
      </w:r>
      <w:proofErr w:type="spellEnd"/>
      <w:r w:rsidRPr="49DF6553" w:rsidR="49DF6553">
        <w:rPr>
          <w:rFonts w:ascii="Arial" w:hAnsi="Arial" w:eastAsia="Arial" w:cs="Arial"/>
        </w:rPr>
        <w:t xml:space="preserve">. Er </w:t>
      </w:r>
      <w:proofErr w:type="spellStart"/>
      <w:r w:rsidRPr="49DF6553" w:rsidR="49DF6553">
        <w:rPr>
          <w:rFonts w:ascii="Arial" w:hAnsi="Arial" w:eastAsia="Arial" w:cs="Arial"/>
        </w:rPr>
        <w:t>wordt</w:t>
      </w:r>
      <w:proofErr w:type="spellEnd"/>
      <w:r w:rsidRPr="49DF6553" w:rsidR="49DF6553">
        <w:rPr>
          <w:rFonts w:ascii="Arial" w:hAnsi="Arial" w:eastAsia="Arial" w:cs="Arial"/>
        </w:rPr>
        <w:t xml:space="preserve"> </w:t>
      </w:r>
      <w:proofErr w:type="spellStart"/>
      <w:r w:rsidRPr="49DF6553" w:rsidR="49DF6553">
        <w:rPr>
          <w:rFonts w:ascii="Arial" w:hAnsi="Arial" w:eastAsia="Arial" w:cs="Arial"/>
        </w:rPr>
        <w:t>een</w:t>
      </w:r>
      <w:proofErr w:type="spellEnd"/>
      <w:r w:rsidRPr="49DF6553" w:rsidR="49DF6553">
        <w:rPr>
          <w:rFonts w:ascii="Arial" w:hAnsi="Arial" w:eastAsia="Arial" w:cs="Arial"/>
        </w:rPr>
        <w:t xml:space="preserve"> </w:t>
      </w:r>
      <w:proofErr w:type="spellStart"/>
      <w:r w:rsidRPr="49DF6553" w:rsidR="49DF6553">
        <w:rPr>
          <w:rFonts w:ascii="Arial" w:hAnsi="Arial" w:eastAsia="Arial" w:cs="Arial"/>
        </w:rPr>
        <w:t>hoogwaardig</w:t>
      </w:r>
      <w:proofErr w:type="spellEnd"/>
      <w:r w:rsidRPr="49DF6553" w:rsidR="49DF6553">
        <w:rPr>
          <w:rFonts w:ascii="Arial" w:hAnsi="Arial" w:eastAsia="Arial" w:cs="Arial"/>
        </w:rPr>
        <w:t xml:space="preserve"> </w:t>
      </w:r>
      <w:proofErr w:type="spellStart"/>
      <w:r w:rsidRPr="49DF6553" w:rsidR="49DF6553">
        <w:rPr>
          <w:rFonts w:ascii="Arial" w:hAnsi="Arial" w:eastAsia="Arial" w:cs="Arial"/>
        </w:rPr>
        <w:t>opbergdoosje</w:t>
      </w:r>
      <w:proofErr w:type="spellEnd"/>
      <w:r w:rsidRPr="49DF6553" w:rsidR="49DF6553">
        <w:rPr>
          <w:rFonts w:ascii="Arial" w:hAnsi="Arial" w:eastAsia="Arial" w:cs="Arial"/>
        </w:rPr>
        <w:t xml:space="preserve"> </w:t>
      </w:r>
      <w:proofErr w:type="spellStart"/>
      <w:r w:rsidRPr="49DF6553" w:rsidR="49DF6553">
        <w:rPr>
          <w:rFonts w:ascii="Arial" w:hAnsi="Arial" w:eastAsia="Arial" w:cs="Arial"/>
        </w:rPr>
        <w:t>meegeleverd</w:t>
      </w:r>
      <w:proofErr w:type="spellEnd"/>
      <w:r w:rsidRPr="49DF6553" w:rsidR="49DF6553">
        <w:rPr>
          <w:rFonts w:ascii="Arial" w:hAnsi="Arial" w:eastAsia="Arial" w:cs="Arial"/>
        </w:rPr>
        <w:t xml:space="preserve"> om de </w:t>
      </w:r>
      <w:proofErr w:type="spellStart"/>
      <w:r w:rsidRPr="49DF6553" w:rsidR="49DF6553">
        <w:rPr>
          <w:rFonts w:ascii="Arial" w:hAnsi="Arial" w:eastAsia="Arial" w:cs="Arial"/>
        </w:rPr>
        <w:t>oordopjes</w:t>
      </w:r>
      <w:proofErr w:type="spellEnd"/>
      <w:r w:rsidRPr="49DF6553" w:rsidR="49DF6553">
        <w:rPr>
          <w:rFonts w:ascii="Arial" w:hAnsi="Arial" w:eastAsia="Arial" w:cs="Arial"/>
        </w:rPr>
        <w:t xml:space="preserve"> </w:t>
      </w:r>
      <w:proofErr w:type="spellStart"/>
      <w:r w:rsidRPr="49DF6553" w:rsidR="49DF6553">
        <w:rPr>
          <w:rFonts w:ascii="Arial" w:hAnsi="Arial" w:eastAsia="Arial" w:cs="Arial"/>
        </w:rPr>
        <w:t>veilig</w:t>
      </w:r>
      <w:proofErr w:type="spellEnd"/>
      <w:r w:rsidRPr="49DF6553" w:rsidR="49DF6553">
        <w:rPr>
          <w:rFonts w:ascii="Arial" w:hAnsi="Arial" w:eastAsia="Arial" w:cs="Arial"/>
        </w:rPr>
        <w:t xml:space="preserve"> en </w:t>
      </w:r>
      <w:proofErr w:type="spellStart"/>
      <w:r w:rsidRPr="49DF6553" w:rsidR="49DF6553">
        <w:rPr>
          <w:rFonts w:ascii="Arial" w:hAnsi="Arial" w:eastAsia="Arial" w:cs="Arial"/>
        </w:rPr>
        <w:t>gemakkelijk</w:t>
      </w:r>
      <w:proofErr w:type="spellEnd"/>
      <w:r w:rsidRPr="49DF6553" w:rsidR="49DF6553">
        <w:rPr>
          <w:rFonts w:ascii="Arial" w:hAnsi="Arial" w:eastAsia="Arial" w:cs="Arial"/>
        </w:rPr>
        <w:t xml:space="preserve"> </w:t>
      </w:r>
      <w:proofErr w:type="spellStart"/>
      <w:r w:rsidRPr="49DF6553" w:rsidR="49DF6553">
        <w:rPr>
          <w:rFonts w:ascii="Arial" w:hAnsi="Arial" w:eastAsia="Arial" w:cs="Arial"/>
        </w:rPr>
        <w:t>overal</w:t>
      </w:r>
      <w:proofErr w:type="spellEnd"/>
      <w:r w:rsidRPr="49DF6553" w:rsidR="49DF6553">
        <w:rPr>
          <w:rFonts w:ascii="Arial" w:hAnsi="Arial" w:eastAsia="Arial" w:cs="Arial"/>
        </w:rPr>
        <w:t xml:space="preserve"> mee </w:t>
      </w:r>
      <w:proofErr w:type="spellStart"/>
      <w:r w:rsidRPr="49DF6553" w:rsidR="49DF6553">
        <w:rPr>
          <w:rFonts w:ascii="Arial" w:hAnsi="Arial" w:eastAsia="Arial" w:cs="Arial"/>
        </w:rPr>
        <w:t>naartoe</w:t>
      </w:r>
      <w:proofErr w:type="spellEnd"/>
      <w:r w:rsidRPr="49DF6553" w:rsidR="49DF6553">
        <w:rPr>
          <w:rFonts w:ascii="Arial" w:hAnsi="Arial" w:eastAsia="Arial" w:cs="Arial"/>
        </w:rPr>
        <w:t xml:space="preserve"> </w:t>
      </w:r>
      <w:proofErr w:type="spellStart"/>
      <w:r w:rsidRPr="49DF6553" w:rsidR="49DF6553">
        <w:rPr>
          <w:rFonts w:ascii="Arial" w:hAnsi="Arial" w:eastAsia="Arial" w:cs="Arial"/>
        </w:rPr>
        <w:t>te</w:t>
      </w:r>
      <w:proofErr w:type="spellEnd"/>
      <w:r w:rsidRPr="49DF6553" w:rsidR="49DF6553">
        <w:rPr>
          <w:rFonts w:ascii="Arial" w:hAnsi="Arial" w:eastAsia="Arial" w:cs="Arial"/>
        </w:rPr>
        <w:t xml:space="preserve"> </w:t>
      </w:r>
      <w:proofErr w:type="spellStart"/>
      <w:r w:rsidRPr="49DF6553" w:rsidR="49DF6553">
        <w:rPr>
          <w:rFonts w:ascii="Arial" w:hAnsi="Arial" w:eastAsia="Arial" w:cs="Arial"/>
        </w:rPr>
        <w:t>nemen</w:t>
      </w:r>
      <w:proofErr w:type="spellEnd"/>
      <w:r w:rsidRPr="49DF6553" w:rsidR="49DF6553">
        <w:rPr>
          <w:rFonts w:ascii="Arial" w:hAnsi="Arial" w:eastAsia="Arial" w:cs="Arial"/>
        </w:rPr>
        <w:t>.</w:t>
      </w:r>
    </w:p>
    <w:p xmlns:wp14="http://schemas.microsoft.com/office/word/2010/wordml" w14:paraId="25B56C7D" wp14:textId="77777777">
      <w:pPr>
        <w:shd w:val="clear" w:color="auto" w:fill="FFFFFF"/>
        <w:spacing w:before="0" w:after="390" w:line="456" w:lineRule="atLeast"/>
      </w:pPr>
      <w:r>
        <w:rPr>
          <w:rFonts w:ascii="Arial" w:hAnsi="Arial" w:eastAsia="Arial" w:cs="Arial"/>
        </w:rPr>
        <w:t>De Sennheiser IE 300 is vanaf 19 januari verkrijgbaar voor € 299 (adviesprijs).</w:t>
      </w:r>
    </w:p>
    <w:p xmlns:wp14="http://schemas.microsoft.com/office/word/2010/wordml" w14:paraId="02EB378F" wp14:textId="77777777">
      <w:pPr>
        <w:spacing w:before="0" w:after="0"/>
      </w:pPr>
    </w:p>
    <w:sectPr>
      <w:type w:val="nextPage"/>
      <w:pgSz w:w="11906" w:h="16838" w:orient="portrait"/>
      <w:pgMar w:top="1440" w:right="1440" w:bottom="1440" w:left="1440"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100"/>
  <w:defaultTabStop w:val="720"/>
  <w:noPunctuationKerning/>
  <w:characterSpacingControl w:val="doNotCompress"/>
  <w:compat/>
  <w:rsids>
    <w:rsidRoot w:val="00000000"/>
    <w:rsid w:val="00000000"/>
    <w:rsid w:val="0585D5AA"/>
    <w:rsid w:val="226941A5"/>
    <w:rsid w:val="2C1023EB"/>
    <w:rsid w:val="2F47C4AD"/>
    <w:rsid w:val="38469985"/>
    <w:rsid w:val="49DF6553"/>
    <w:rsid w:val="51F264BE"/>
    <w:rsid w:val="6D75DAD1"/>
    <w:rsid w:val="6D75DAD1"/>
    <w:rsid w:val="6FC1A626"/>
    <w:rsid w:val="794F600F"/>
    <w:rsid w:val="794F600F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0C2767F9"/>
  <w15:docId w15:val="{3880ea4e-d87c-4483-84ba-72d056a23b1c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05BCE"/>
    <w:rPr>
      <w:rFonts w:ascii="Calibri" w:hAnsi="Calibri" w:eastAsia="Calibri" w:cs="Calibri"/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hAnsi="Times New Roman" w:eastAsia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hAnsi="Times New Roman" w:eastAsia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hAnsi="Times New Roman" w:eastAsia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hAnsi="Times New Roman" w:eastAsia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hAnsi="Times New Roman" w:eastAsia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hAnsi="Times New Roman" w:eastAsia="Times New Roman" w:cs="Times New Roman"/>
      <w:b/>
      <w:bCs/>
      <w:i w:val="0"/>
      <w:sz w:val="16"/>
      <w:szCs w:val="16"/>
    </w:rPr>
  </w:style>
  <w:style w:type="character" w:styleId="DefaultParagraphFont" w:default="1">
    <w:name w:val="Default Paragraph Fon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1" /><Relationship Type="http://schemas.openxmlformats.org/officeDocument/2006/relationships/webSettings" Target="webSettings.xml" Id="rId2" /><Relationship Type="http://schemas.openxmlformats.org/officeDocument/2006/relationships/fontTable" Target="fontTable.xml" Id="rId3" /><Relationship Type="http://schemas.openxmlformats.org/officeDocument/2006/relationships/theme" Target="theme/theme1.xml" Id="rId6" /><Relationship Type="http://schemas.openxmlformats.org/officeDocument/2006/relationships/styles" Target="styles.xml" Id="rId7" /><Relationship Type="http://schemas.openxmlformats.org/officeDocument/2006/relationships/image" Target="/media/image3.jpg" Id="Rd40b333574ba4e20" /><Relationship Type="http://schemas.openxmlformats.org/officeDocument/2006/relationships/image" Target="/media/image4.jpg" Id="Rfb0fa819a3ed4aa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revision>1</revision>
  <lastModifiedBy>ellen.vanwijk@teamlewis.com</lastModifiedBy>
  <dcterms:modified xsi:type="dcterms:W3CDTF">2021-01-05T21:17:29.1071117Z</dcterms:modified>
</coreProperties>
</file>